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241"/>
      </w:tblGrid>
      <w:tr w:rsidR="00D033B5" w14:paraId="02B9F4CC" w14:textId="77777777" w:rsidTr="0042380D">
        <w:trPr>
          <w:gridAfter w:val="1"/>
          <w:wAfter w:w="241" w:type="dxa"/>
          <w:trHeight w:val="1985"/>
          <w:jc w:val="center"/>
        </w:trPr>
        <w:tc>
          <w:tcPr>
            <w:tcW w:w="10199" w:type="dxa"/>
            <w:vAlign w:val="center"/>
          </w:tcPr>
          <w:p w14:paraId="11C6D6FC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C0747F9" wp14:editId="6E61087A">
                  <wp:extent cx="6238875" cy="7905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19" r="-15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24CB4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8B54FFB" w14:textId="77777777" w:rsidR="00D033B5" w:rsidRDefault="00D033B5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FEASR – Fondo Europeo Agricolo per lo Sviluppo Rurale – L’Europa investe nelle zone rurali</w:t>
            </w:r>
          </w:p>
          <w:p w14:paraId="0ECA520A" w14:textId="77777777" w:rsidR="00D033B5" w:rsidRDefault="00D033B5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PSR 2014-2020 della Regione Piemonte – MISURA 19 – Sostegno allo sviluppo locale LEADER</w:t>
            </w:r>
          </w:p>
        </w:tc>
      </w:tr>
      <w:tr w:rsidR="00D033B5" w14:paraId="73B45D15" w14:textId="77777777" w:rsidTr="0042380D">
        <w:trPr>
          <w:cantSplit/>
          <w:trHeight w:val="1600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DB33" w14:textId="77777777" w:rsidR="00D033B5" w:rsidRDefault="00D033B5" w:rsidP="0042380D">
            <w:pPr>
              <w:snapToGrid w:val="0"/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D1609FF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18A5DA5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8F1540" wp14:editId="5B2F0580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5" r="-12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74CE6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</w:p>
          <w:p w14:paraId="788DD1BE" w14:textId="77777777" w:rsidR="00D033B5" w:rsidRDefault="00D033B5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F377F" w14:paraId="48AEC292" w14:textId="77777777" w:rsidTr="0042380D">
        <w:trPr>
          <w:cantSplit/>
          <w:trHeight w:val="142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4402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GAL Laghi e Monti del Verbano Cusio Ossola</w:t>
            </w:r>
          </w:p>
          <w:p w14:paraId="1104F877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rFonts w:ascii="Calibri" w:hAnsi="Calibri" w:cs="Calibri"/>
                <w:b/>
                <w:bCs/>
                <w:sz w:val="32"/>
                <w:szCs w:val="22"/>
              </w:rPr>
            </w:pPr>
          </w:p>
          <w:p w14:paraId="06BCAAE6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Piano di Sviluppo Locale:</w:t>
            </w:r>
          </w:p>
          <w:p w14:paraId="0EF4FFD7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</w:rPr>
              <w:t>“Imprese e territori per lavorare insieme: Uno sviluppo sostenibile per il Verbano Cusio Ossola”</w:t>
            </w:r>
          </w:p>
          <w:p w14:paraId="68079D1D" w14:textId="77777777" w:rsidR="00497804" w:rsidRDefault="00497804" w:rsidP="00497804">
            <w:pPr>
              <w:spacing w:before="360"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AMBITO TEMATICO: “Sviluppo e innovazione delle filiere e dei sistemi produttivi locali”</w:t>
            </w:r>
          </w:p>
          <w:p w14:paraId="072362B7" w14:textId="77777777" w:rsidR="00497804" w:rsidRDefault="00497804" w:rsidP="00497804">
            <w:pPr>
              <w:spacing w:before="360" w:line="252" w:lineRule="auto"/>
              <w:ind w:right="47"/>
              <w:jc w:val="center"/>
              <w:rPr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BANDO PUBBLICO</w:t>
            </w:r>
          </w:p>
          <w:p w14:paraId="738EBFA6" w14:textId="77777777" w:rsidR="00497804" w:rsidRDefault="00497804" w:rsidP="00497804">
            <w:pPr>
              <w:spacing w:line="252" w:lineRule="auto"/>
              <w:ind w:right="47"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PER LA SELEZIONE DI PROGETTI</w:t>
            </w:r>
          </w:p>
          <w:p w14:paraId="0BD569BA" w14:textId="09B75D8F" w:rsidR="00EF377F" w:rsidRDefault="00EF377F" w:rsidP="00EF377F">
            <w:pPr>
              <w:spacing w:line="254" w:lineRule="auto"/>
              <w:ind w:right="45"/>
              <w:jc w:val="center"/>
              <w:rPr>
                <w:sz w:val="18"/>
                <w:szCs w:val="20"/>
              </w:rPr>
            </w:pPr>
          </w:p>
          <w:p w14:paraId="3D558F54" w14:textId="77777777" w:rsidR="00EF377F" w:rsidRPr="00EF377F" w:rsidRDefault="00EF377F" w:rsidP="00EF377F">
            <w:pPr>
              <w:spacing w:line="254" w:lineRule="auto"/>
              <w:ind w:right="45"/>
              <w:jc w:val="center"/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</w:pPr>
            <w:r w:rsidRPr="00EF377F"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  <w:t>Allegato 1</w:t>
            </w:r>
          </w:p>
          <w:p w14:paraId="0F9455DD" w14:textId="16684C94" w:rsidR="00EF377F" w:rsidRDefault="00EF377F" w:rsidP="00EF377F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EF377F">
              <w:rPr>
                <w:rFonts w:ascii="Calibri" w:hAnsi="Calibri" w:cs="Calibri"/>
                <w:b/>
                <w:bCs/>
                <w:color w:val="00B050"/>
                <w:sz w:val="40"/>
                <w:szCs w:val="48"/>
              </w:rPr>
              <w:t>RELAZIONE DI PROGETTO</w:t>
            </w:r>
          </w:p>
        </w:tc>
      </w:tr>
      <w:tr w:rsidR="00EF377F" w14:paraId="395237D5" w14:textId="77777777" w:rsidTr="0042380D">
        <w:trPr>
          <w:cantSplit/>
          <w:trHeight w:val="1513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E1A2" w14:textId="77777777" w:rsidR="005708B9" w:rsidRPr="000E5651" w:rsidRDefault="005708B9" w:rsidP="005708B9">
            <w:pPr>
              <w:autoSpaceDE w:val="0"/>
              <w:spacing w:line="254" w:lineRule="auto"/>
              <w:ind w:right="47"/>
              <w:jc w:val="center"/>
              <w:rPr>
                <w:sz w:val="32"/>
                <w:szCs w:val="32"/>
              </w:rPr>
            </w:pPr>
            <w:r w:rsidRPr="000E5651">
              <w:rPr>
                <w:rFonts w:ascii="Calibri" w:hAnsi="Calibri" w:cs="Calibri"/>
                <w:b/>
                <w:bCs/>
                <w:sz w:val="32"/>
                <w:szCs w:val="32"/>
              </w:rPr>
              <w:t>Operazione 19.2.3.2.1</w:t>
            </w:r>
          </w:p>
          <w:p w14:paraId="6FDE2C31" w14:textId="1F9BE0B1" w:rsidR="00EF377F" w:rsidRDefault="005708B9" w:rsidP="005708B9">
            <w:pPr>
              <w:pStyle w:val="Default"/>
              <w:spacing w:line="256" w:lineRule="auto"/>
              <w:ind w:right="45"/>
              <w:jc w:val="center"/>
              <w:rPr>
                <w:bCs/>
                <w:color w:val="auto"/>
                <w:sz w:val="20"/>
                <w:szCs w:val="20"/>
              </w:rPr>
            </w:pPr>
            <w:r w:rsidRPr="000E5651">
              <w:rPr>
                <w:bCs/>
                <w:color w:val="auto"/>
                <w:sz w:val="32"/>
                <w:szCs w:val="32"/>
              </w:rPr>
              <w:t>Informazione e promozione dei prodotti agricoli e alimentari di qualità</w:t>
            </w:r>
          </w:p>
        </w:tc>
      </w:tr>
      <w:tr w:rsidR="00D033B5" w14:paraId="256D4546" w14:textId="77777777" w:rsidTr="0042380D">
        <w:trPr>
          <w:cantSplit/>
          <w:trHeight w:val="24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4ACBD" w14:textId="26617D2E" w:rsidR="00D033B5" w:rsidRPr="00886EF6" w:rsidRDefault="00D033B5" w:rsidP="0042380D">
            <w:pPr>
              <w:spacing w:before="480" w:line="257" w:lineRule="auto"/>
              <w:ind w:right="4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BANDO n° 0</w:t>
            </w:r>
            <w:r w:rsidR="00EF377F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/202</w:t>
            </w:r>
            <w:r w:rsidR="00EF377F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  <w:p w14:paraId="59D397A4" w14:textId="3228D96F" w:rsidR="00D033B5" w:rsidRDefault="00EF377F" w:rsidP="0042380D">
            <w:pPr>
              <w:spacing w:before="360" w:line="257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SCADENZA </w:t>
            </w:r>
            <w:r w:rsidR="006F2585">
              <w:rPr>
                <w:rFonts w:ascii="Calibri" w:hAnsi="Calibri" w:cs="Calibri"/>
                <w:b/>
                <w:bCs/>
                <w:sz w:val="28"/>
                <w:szCs w:val="28"/>
              </w:rPr>
              <w:t>VENERDÌ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F2585"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F2585">
              <w:rPr>
                <w:rFonts w:ascii="Calibri" w:hAnsi="Calibri" w:cs="Calibri"/>
                <w:b/>
                <w:bCs/>
                <w:sz w:val="28"/>
                <w:szCs w:val="28"/>
              </w:rPr>
              <w:t>SETTEMBRE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2021</w:t>
            </w:r>
          </w:p>
        </w:tc>
      </w:tr>
    </w:tbl>
    <w:p w14:paraId="09027FAA" w14:textId="44E9F193" w:rsidR="00DC6CB1" w:rsidRPr="00FC30C7" w:rsidRDefault="00DC6CB1" w:rsidP="00FC30C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</w:pPr>
      <w:r w:rsidRPr="00FC30C7"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  <w:lastRenderedPageBreak/>
        <w:t>ISTRUZIONI</w:t>
      </w:r>
    </w:p>
    <w:p w14:paraId="210C885F" w14:textId="494C90BC" w:rsidR="00665179" w:rsidRPr="00FC30C7" w:rsidRDefault="00D2790E" w:rsidP="00FC30C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</w:pPr>
      <w:r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Per la compilazione 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di questo a</w:t>
      </w:r>
      <w:r w:rsidR="003D3C21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llegato</w:t>
      </w:r>
      <w:r w:rsidRPr="00FC30C7"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  <w:t xml:space="preserve"> è opportuno riferirsi ai criteri di selezione per la valutazione delle domande presenti al paragrafo </w:t>
      </w:r>
      <w:r w:rsidR="00AE1F0C"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  <w:t>2.3.4</w:t>
      </w:r>
      <w:r w:rsidRPr="00FC30C7">
        <w:rPr>
          <w:rFonts w:ascii="Verdana" w:hAnsi="Verdana" w:cstheme="minorHAnsi"/>
          <w:b/>
          <w:i/>
          <w:color w:val="404040" w:themeColor="text1" w:themeTint="BF"/>
          <w:sz w:val="18"/>
          <w:szCs w:val="18"/>
        </w:rPr>
        <w:t xml:space="preserve"> del bando</w:t>
      </w:r>
      <w:r w:rsidR="000B70AE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.</w:t>
      </w:r>
      <w:r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Il modulo, debitamente compilato, andrà salvato in formato .pdf e caricato </w:t>
      </w:r>
      <w:r w:rsidR="0091673A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al punto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</w:t>
      </w:r>
      <w:r w:rsidR="00DB06F8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“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a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.</w:t>
      </w:r>
      <w:r w:rsidR="00DB06F8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”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del quadro “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Allegati</w:t>
      </w:r>
      <w:r w:rsidR="004A618B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” della domanda di sostegno telematica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corredato della copia di </w:t>
      </w:r>
      <w:r w:rsidR="00361183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un </w:t>
      </w:r>
      <w:r w:rsidR="00D033B5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documento di identità</w:t>
      </w:r>
      <w:r w:rsidR="00361183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 xml:space="preserve"> del Legale rappresentante</w:t>
      </w:r>
      <w:r w:rsidR="008E0866" w:rsidRPr="00FC30C7">
        <w:rPr>
          <w:rFonts w:ascii="Verdana" w:hAnsi="Verdana" w:cstheme="minorHAnsi"/>
          <w:bCs/>
          <w:i/>
          <w:color w:val="404040" w:themeColor="text1" w:themeTint="BF"/>
          <w:sz w:val="18"/>
          <w:szCs w:val="18"/>
        </w:rPr>
        <w:t>.</w:t>
      </w:r>
    </w:p>
    <w:p w14:paraId="51BCFC44" w14:textId="77777777" w:rsidR="00665179" w:rsidRPr="00665179" w:rsidRDefault="00665179" w:rsidP="00FC30C7"/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65179" w14:paraId="1F25DB14" w14:textId="77777777" w:rsidTr="002C5E68">
        <w:tc>
          <w:tcPr>
            <w:tcW w:w="9923" w:type="dxa"/>
            <w:shd w:val="clear" w:color="auto" w:fill="00B050"/>
          </w:tcPr>
          <w:p w14:paraId="1DB7618B" w14:textId="40CD2959" w:rsidR="00665179" w:rsidRPr="00FC30C7" w:rsidRDefault="00ED7A39" w:rsidP="00FC30C7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FC30C7">
              <w:rPr>
                <w:rFonts w:asciiTheme="minorHAnsi" w:hAnsiTheme="minorHAnsi" w:cstheme="minorHAnsi"/>
                <w:b/>
                <w:iCs/>
                <w:color w:val="FFFFFF" w:themeColor="background1"/>
                <w:sz w:val="32"/>
                <w:szCs w:val="32"/>
              </w:rPr>
              <w:t>TITOLO DEL PROGETTO DI INFORMAZIONE E PROMOZIONE</w:t>
            </w:r>
          </w:p>
        </w:tc>
      </w:tr>
      <w:tr w:rsidR="00ED7A39" w14:paraId="33407CC2" w14:textId="77777777" w:rsidTr="002C5E68">
        <w:tc>
          <w:tcPr>
            <w:tcW w:w="9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AD7AA" w14:textId="77777777" w:rsidR="00ED7A39" w:rsidRPr="00FC30C7" w:rsidRDefault="00ED7A39" w:rsidP="00FC30C7">
            <w:pPr>
              <w:snapToGrid w:val="0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B8620B3" w14:textId="03A13F3C" w:rsidR="00FC30C7" w:rsidRPr="00FC30C7" w:rsidRDefault="00FC30C7" w:rsidP="00FC30C7">
      <w:pPr>
        <w:suppressAutoHyphens w:val="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39"/>
      </w:tblGrid>
      <w:tr w:rsidR="00FC30C7" w14:paraId="571A2708" w14:textId="77777777" w:rsidTr="002C5E68">
        <w:tc>
          <w:tcPr>
            <w:tcW w:w="9923" w:type="dxa"/>
            <w:gridSpan w:val="2"/>
            <w:shd w:val="clear" w:color="auto" w:fill="00B050"/>
          </w:tcPr>
          <w:p w14:paraId="0ECC8515" w14:textId="44B2D187" w:rsidR="00FC30C7" w:rsidRPr="00FC30C7" w:rsidRDefault="00FC30C7" w:rsidP="0019132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C30C7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REGIME DI QUALITÀ</w:t>
            </w:r>
          </w:p>
        </w:tc>
      </w:tr>
      <w:tr w:rsidR="004941AD" w14:paraId="5253958E" w14:textId="6EE3AD4D" w:rsidTr="002C5E68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15844C9" w14:textId="77777777" w:rsidR="004941AD" w:rsidRPr="00B84EF6" w:rsidRDefault="004941AD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F7C66D9" w14:textId="57ED2F29" w:rsidR="004941AD" w:rsidRPr="00B84EF6" w:rsidRDefault="004941AD" w:rsidP="004941A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585" w14:paraId="3C8F7AF4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275C" w14:textId="77777777" w:rsidR="006F2585" w:rsidRPr="00B84EF6" w:rsidRDefault="006F2585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5FBBA400" w14:textId="08777F8F" w:rsidR="006F2585" w:rsidRPr="00B84EF6" w:rsidRDefault="006F2585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2585">
              <w:rPr>
                <w:rFonts w:asciiTheme="minorHAnsi" w:hAnsiTheme="minorHAnsi" w:cstheme="minorHAnsi"/>
                <w:sz w:val="20"/>
                <w:szCs w:val="20"/>
              </w:rPr>
              <w:t>NUOVE PRODUZIONI APPROVATE NELL’AMBITO DEI REG. UE 1151/2012 E N° 1308/2013 DOP-IGP-DOC-DOCG</w:t>
            </w:r>
          </w:p>
        </w:tc>
      </w:tr>
      <w:tr w:rsidR="006F2585" w14:paraId="366205D3" w14:textId="77777777" w:rsidTr="00EE1450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CD41" w14:textId="77777777" w:rsidR="006F2585" w:rsidRPr="00B84EF6" w:rsidRDefault="006F2585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69F9FCBE" w14:textId="77777777" w:rsidR="006F2585" w:rsidRPr="00B84EF6" w:rsidRDefault="006F2585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EF6" w14:paraId="5D848006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AD6A" w14:textId="30A1F686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9B19A97" w14:textId="0E59B03E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DOP/IGP</w:t>
            </w:r>
          </w:p>
        </w:tc>
      </w:tr>
      <w:tr w:rsidR="00B84EF6" w14:paraId="3AD2BBA8" w14:textId="77777777" w:rsidTr="00EE1450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D3F64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E85B739" w14:textId="41371987" w:rsidR="00B84EF6" w:rsidRPr="00B84EF6" w:rsidRDefault="00B84EF6" w:rsidP="00B84EF6">
            <w:pPr>
              <w:snapToGrid w:val="0"/>
              <w:spacing w:line="12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4EF6" w14:paraId="3490896E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E835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EFB2A3E" w14:textId="21CAEAB4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DOC/DOCG</w:t>
            </w:r>
          </w:p>
        </w:tc>
      </w:tr>
      <w:tr w:rsidR="00B84EF6" w14:paraId="24030C8F" w14:textId="77777777" w:rsidTr="00EE1450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EC33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6DD5497" w14:textId="79DB1D84" w:rsidR="00B84EF6" w:rsidRPr="00B84EF6" w:rsidRDefault="00B84EF6" w:rsidP="00B84EF6">
            <w:pPr>
              <w:snapToGrid w:val="0"/>
              <w:spacing w:line="1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EF6" w14:paraId="67377817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14A0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B8638A1" w14:textId="009ACD5E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BIOLOGICO</w:t>
            </w:r>
          </w:p>
        </w:tc>
      </w:tr>
      <w:tr w:rsidR="00B84EF6" w14:paraId="12748249" w14:textId="77777777" w:rsidTr="00EE1450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2E335" w14:textId="77777777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3D30BB2" w14:textId="66084A1C" w:rsidR="00B84EF6" w:rsidRPr="00B84EF6" w:rsidRDefault="00B84EF6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0" w14:paraId="4DA952BC" w14:textId="77777777" w:rsidTr="00EE145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22D7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34C3565" w14:textId="74B47A4B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ISTEMA DI 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UALITÀ 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AZIONALE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 xml:space="preserve"> PRODUZIONE INTEGRATA</w:t>
            </w:r>
          </w:p>
        </w:tc>
      </w:tr>
      <w:tr w:rsidR="00EE1450" w14:paraId="4904250A" w14:textId="77777777" w:rsidTr="000E69E7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E0BF4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3FD5720" w14:textId="6710096F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0" w14:paraId="1B515F6B" w14:textId="77777777" w:rsidTr="000E69E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CBB7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B28E7CC" w14:textId="2DB26FF0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ISTEMA DI 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UALITÀ 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AZIONALE</w:t>
            </w: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 xml:space="preserve"> ZOOTECNIA</w:t>
            </w:r>
          </w:p>
        </w:tc>
      </w:tr>
      <w:tr w:rsidR="00EE1450" w14:paraId="24D17066" w14:textId="77777777" w:rsidTr="000E69E7">
        <w:trPr>
          <w:trHeight w:hRule="exact" w:val="9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DAA2D42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49720C8" w14:textId="6D46CB6D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0" w14:paraId="410411C1" w14:textId="77777777" w:rsidTr="000E69E7">
        <w:trPr>
          <w:trHeight w:hRule="exact" w:val="8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35CCBF5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A094761" w14:textId="138451E3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0" w14:paraId="1EAA82F7" w14:textId="77777777" w:rsidTr="00EE145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5558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649F78C" w14:textId="056AFA9E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sz w:val="20"/>
                <w:szCs w:val="20"/>
              </w:rPr>
              <w:t>REGIMI FACOLTATIVI DI CERTIFICAZIONE (CON SOSTENIBILITÀ AMBIENTALE)</w:t>
            </w:r>
          </w:p>
        </w:tc>
      </w:tr>
      <w:tr w:rsidR="00EE1450" w14:paraId="0D8C03A1" w14:textId="77777777" w:rsidTr="00EE1450">
        <w:trPr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719D9F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19FA0" w14:textId="3D648C92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A75A01A" w14:textId="741D381E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NORME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E1450" w14:paraId="46666DD0" w14:textId="77777777" w:rsidTr="00EE1450">
        <w:trPr>
          <w:trHeight w:val="284"/>
        </w:trPr>
        <w:tc>
          <w:tcPr>
            <w:tcW w:w="284" w:type="dxa"/>
            <w:vMerge/>
            <w:shd w:val="clear" w:color="auto" w:fill="auto"/>
          </w:tcPr>
          <w:p w14:paraId="3E059DC7" w14:textId="77777777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882A0F9" w14:textId="542928EB" w:rsidR="00EE1450" w:rsidRPr="00B84EF6" w:rsidRDefault="00EE1450" w:rsidP="00B84E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4E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BREVE DESCRIZIONE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A6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C0389DB" w14:textId="015C380C" w:rsidR="00FC30C7" w:rsidRDefault="00FC30C7" w:rsidP="00CA676A">
      <w:pPr>
        <w:suppressAutoHyphens w:val="0"/>
        <w:spacing w:before="12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A676A" w14:paraId="05E9408E" w14:textId="77777777" w:rsidTr="002C5E68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058978BB" w14:textId="19938AA1" w:rsidR="00CA676A" w:rsidRPr="00FC30C7" w:rsidRDefault="00CA676A" w:rsidP="0019132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PROD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UZIONI</w:t>
            </w: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 OGGETTO DEL PROGETTO</w:t>
            </w:r>
          </w:p>
        </w:tc>
      </w:tr>
      <w:tr w:rsidR="00CA676A" w14:paraId="1993EBEB" w14:textId="77777777" w:rsidTr="002C5E6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37EA" w14:textId="77777777" w:rsidR="00CA676A" w:rsidRPr="00FC30C7" w:rsidRDefault="00CA676A" w:rsidP="00191326">
            <w:pPr>
              <w:snapToGrid w:val="0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9DEDB22" w14:textId="3FC80948" w:rsidR="00CA676A" w:rsidRDefault="00CA676A" w:rsidP="00CA676A">
      <w:pPr>
        <w:suppressAutoHyphens w:val="0"/>
        <w:spacing w:before="12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012DF" w:rsidRPr="00C506B2" w14:paraId="7A3AC6CF" w14:textId="77777777" w:rsidTr="00FA62F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6B7EF509" w14:textId="77777777" w:rsidR="00C012DF" w:rsidRDefault="00C012DF" w:rsidP="00FA62FC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</w:pPr>
            <w:r w:rsidRPr="006517B5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REGIMI DI QUALITÀ CARATTERIZZATI DA MAGGIOR SOSTENIBILITÀ AMBIENTALE</w:t>
            </w:r>
          </w:p>
          <w:p w14:paraId="008B474B" w14:textId="77777777" w:rsidR="00C012DF" w:rsidRPr="00C506B2" w:rsidRDefault="00C012DF" w:rsidP="00FA62FC">
            <w:pPr>
              <w:keepNext/>
              <w:keepLines/>
              <w:widowControl w:val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6517B5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Indicare se il progetto presenta prevalenza di azioni indirizzate all’informazione e promozione riguardo a regimi di qualità caratterizzati da sostenibilità ambientale (ad es. azioni specifiche di informazione/promozione su produzione biologica, integrata, …)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. </w:t>
            </w:r>
            <w:r w:rsidRPr="006517B5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Per prevalenza s’intende il 51% dell’importo delle azioni in domanda di contributo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012DF" w:rsidRPr="00C506B2" w14:paraId="1745C97D" w14:textId="77777777" w:rsidTr="00C012DF">
        <w:trPr>
          <w:trHeight w:val="104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E6BE" w14:textId="77777777" w:rsidR="00C012DF" w:rsidRPr="00C506B2" w:rsidRDefault="00C012DF" w:rsidP="00FA62F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7818D3B6" w14:textId="77777777" w:rsidR="00C012DF" w:rsidRDefault="00C012DF" w:rsidP="00CA676A">
      <w:pPr>
        <w:suppressAutoHyphens w:val="0"/>
        <w:spacing w:before="120"/>
        <w:rPr>
          <w:b/>
          <w:bCs/>
        </w:rPr>
      </w:pPr>
    </w:p>
    <w:p w14:paraId="0ABE40C9" w14:textId="77777777" w:rsidR="00C012DF" w:rsidRDefault="00C012DF" w:rsidP="00CA676A">
      <w:pPr>
        <w:suppressAutoHyphens w:val="0"/>
        <w:spacing w:before="12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A676A" w14:paraId="246D7BB1" w14:textId="77777777" w:rsidTr="002C5E68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5F34809D" w14:textId="378026F5" w:rsidR="00CA676A" w:rsidRDefault="00CA676A" w:rsidP="00191326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</w:pP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COLLEGAMENT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O</w:t>
            </w: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 CON 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I </w:t>
            </w: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PROGETTI DI FILIERA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 </w:t>
            </w:r>
            <w:r w:rsidRPr="00CA676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>DEL GAL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</w:rPr>
              <w:t xml:space="preserve"> LAGHI E MONTI</w:t>
            </w:r>
          </w:p>
          <w:p w14:paraId="6FEAF95E" w14:textId="309E8E62" w:rsidR="00CA676A" w:rsidRPr="00C506B2" w:rsidRDefault="00C506B2" w:rsidP="00C506B2">
            <w:pPr>
              <w:keepNext/>
              <w:keepLines/>
              <w:widowControl w:val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506B2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Indicare se il beneficiario e/o le aziende facenti parte dell’aggregazione beneficiaria partecipano a progetti di filiera approvati con il bando 01/2017 del GAL LAGHI E MONTI</w:t>
            </w:r>
          </w:p>
        </w:tc>
      </w:tr>
      <w:tr w:rsidR="00CA676A" w14:paraId="0267B522" w14:textId="77777777" w:rsidTr="00C012DF">
        <w:trPr>
          <w:trHeight w:val="16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088D" w14:textId="77777777" w:rsidR="00CA676A" w:rsidRPr="00C506B2" w:rsidRDefault="00CA676A" w:rsidP="00191326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43F4A4EF" w14:textId="77777777" w:rsidR="00C506B2" w:rsidRPr="00FC30C7" w:rsidRDefault="00C506B2" w:rsidP="00C506B2">
      <w:pPr>
        <w:suppressAutoHyphens w:val="0"/>
        <w:rPr>
          <w:b/>
          <w:bCs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39"/>
      </w:tblGrid>
      <w:tr w:rsidR="00C506B2" w14:paraId="0710EA44" w14:textId="77777777" w:rsidTr="002C5E68">
        <w:tc>
          <w:tcPr>
            <w:tcW w:w="9923" w:type="dxa"/>
            <w:gridSpan w:val="2"/>
            <w:shd w:val="clear" w:color="auto" w:fill="00B050"/>
          </w:tcPr>
          <w:p w14:paraId="0FD1EA97" w14:textId="5445EBDA" w:rsidR="00C506B2" w:rsidRPr="00C506B2" w:rsidRDefault="002C5E68" w:rsidP="00191326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lastRenderedPageBreak/>
              <w:t xml:space="preserve">NUMERO DI PRODUTTORI </w:t>
            </w:r>
            <w:r w:rsidR="00C506B2" w:rsidRPr="00C506B2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ADERENTI AL PROPONENTE</w:t>
            </w:r>
          </w:p>
          <w:p w14:paraId="1B683048" w14:textId="10EAAD55" w:rsidR="00C506B2" w:rsidRPr="00C506B2" w:rsidRDefault="00C506B2" w:rsidP="00C506B2">
            <w:pPr>
              <w:keepNext/>
              <w:keepLines/>
              <w:widowControl w:val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C506B2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Numero di produttori visualizzabili sul fascicolo aziendale dell’Anagrafe agricola nella sezione elenco associati sia del beneficiario, sia dei soci facenti parte del beneficiario</w:t>
            </w:r>
          </w:p>
        </w:tc>
      </w:tr>
      <w:tr w:rsidR="00C506B2" w14:paraId="134456A5" w14:textId="77777777" w:rsidTr="002C5E68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EF7D758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50D1DFD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6B2" w14:paraId="76588001" w14:textId="77777777" w:rsidTr="0019132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A26D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2B00910" w14:textId="3A188D66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5</w:t>
            </w:r>
          </w:p>
        </w:tc>
      </w:tr>
      <w:tr w:rsidR="00C506B2" w14:paraId="2AB3DE4B" w14:textId="77777777" w:rsidTr="00C506B2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3945C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21CF59C7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6B2" w14:paraId="55FC22FA" w14:textId="77777777" w:rsidTr="00C506B2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A329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6773368" w14:textId="7ADB0ACF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10</w:t>
            </w:r>
          </w:p>
        </w:tc>
      </w:tr>
      <w:tr w:rsidR="00C506B2" w14:paraId="3D3E21BD" w14:textId="77777777" w:rsidTr="00C506B2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AD6B7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413C315A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6B2" w14:paraId="58833128" w14:textId="77777777" w:rsidTr="00C506B2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7068" w14:textId="77777777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EE73FB1" w14:textId="5AE8D8D8" w:rsidR="00C506B2" w:rsidRPr="00B84EF6" w:rsidRDefault="00C506B2" w:rsidP="0019132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15</w:t>
            </w:r>
          </w:p>
        </w:tc>
      </w:tr>
    </w:tbl>
    <w:p w14:paraId="0BF277CF" w14:textId="19578D03" w:rsidR="00CA676A" w:rsidRDefault="00CA676A" w:rsidP="0019659A">
      <w:pPr>
        <w:suppressAutoHyphens w:val="0"/>
        <w:spacing w:after="240"/>
        <w:rPr>
          <w:b/>
          <w:bCs/>
        </w:rPr>
      </w:pPr>
    </w:p>
    <w:tbl>
      <w:tblPr>
        <w:tblW w:w="9934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39"/>
        <w:gridCol w:w="11"/>
      </w:tblGrid>
      <w:tr w:rsidR="002C5E68" w14:paraId="5F60521D" w14:textId="77777777" w:rsidTr="002C5E68">
        <w:tc>
          <w:tcPr>
            <w:tcW w:w="9934" w:type="dxa"/>
            <w:gridSpan w:val="3"/>
            <w:shd w:val="clear" w:color="auto" w:fill="00B050"/>
          </w:tcPr>
          <w:p w14:paraId="21F90618" w14:textId="671DD634" w:rsidR="002C5E68" w:rsidRPr="00C506B2" w:rsidRDefault="002C5E68" w:rsidP="00022DEC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PRODUTTORI </w:t>
            </w:r>
            <w:r w:rsidRPr="00C506B2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ADERENTI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ATTIVAMENTE </w:t>
            </w:r>
            <w:r w:rsidRPr="00C506B2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AL PRO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GETTO</w:t>
            </w:r>
          </w:p>
          <w:p w14:paraId="696B95D7" w14:textId="69F015C8" w:rsidR="002C5E68" w:rsidRPr="00C506B2" w:rsidRDefault="002C5E68" w:rsidP="00022DEC">
            <w:pPr>
              <w:keepNext/>
              <w:keepLines/>
              <w:widowControl w:val="0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I</w:t>
            </w:r>
            <w:r w:rsidRPr="002C5E68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 xml:space="preserve">ndicare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il numero e</w:t>
            </w:r>
            <w:r w:rsidRPr="002C5E68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 xml:space="preserve"> le singole aziende aderenti al soggetto beneficiario che parteciperanno direttamente alle azioni promozionali</w:t>
            </w:r>
          </w:p>
        </w:tc>
      </w:tr>
      <w:tr w:rsidR="002C5E68" w14:paraId="0C539EAE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D3B09CA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CF34966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E68" w14:paraId="770EE248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3DC4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77D9020" w14:textId="1E1E20CB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</w:t>
            </w:r>
            <w:r w:rsidR="00EF3CAE">
              <w:rPr>
                <w:rFonts w:ascii="Calibri" w:eastAsia="Arial" w:hAnsi="Calibri" w:cs="Calibri"/>
                <w:sz w:val="20"/>
                <w:szCs w:val="20"/>
                <w:lang w:bidi="it-IT"/>
              </w:rPr>
              <w:t>3</w:t>
            </w:r>
          </w:p>
        </w:tc>
      </w:tr>
      <w:tr w:rsidR="002C5E68" w14:paraId="72078AC1" w14:textId="77777777" w:rsidTr="002C5E68">
        <w:trPr>
          <w:gridAfter w:val="1"/>
          <w:wAfter w:w="11" w:type="dxa"/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BC903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0C2B3E73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E68" w14:paraId="471117EF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0B2C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0B0509B" w14:textId="028D4351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</w:t>
            </w:r>
            <w:r w:rsidR="00EF3CAE">
              <w:rPr>
                <w:rFonts w:ascii="Calibri" w:eastAsia="Arial" w:hAnsi="Calibri" w:cs="Calibri"/>
                <w:sz w:val="20"/>
                <w:szCs w:val="20"/>
                <w:lang w:bidi="it-IT"/>
              </w:rPr>
              <w:t>5</w:t>
            </w:r>
          </w:p>
        </w:tc>
      </w:tr>
      <w:tr w:rsidR="002C5E68" w14:paraId="177B8F72" w14:textId="77777777" w:rsidTr="002C5E68">
        <w:trPr>
          <w:gridAfter w:val="1"/>
          <w:wAfter w:w="11" w:type="dxa"/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00C8E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  <w:shd w:val="clear" w:color="auto" w:fill="auto"/>
          </w:tcPr>
          <w:p w14:paraId="497E9088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E68" w14:paraId="41FEB743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BA50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3A0A8E37" w14:textId="6C709C0C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25B">
              <w:rPr>
                <w:rFonts w:ascii="Calibri" w:eastAsia="Arial" w:hAnsi="Calibri" w:cs="Calibri"/>
                <w:sz w:val="20"/>
                <w:szCs w:val="20"/>
                <w:lang w:bidi="it-IT"/>
              </w:rPr>
              <w:t>≥</w:t>
            </w:r>
            <w:r>
              <w:rPr>
                <w:rFonts w:ascii="Calibri" w:eastAsia="Arial" w:hAnsi="Calibri" w:cs="Calibri"/>
                <w:sz w:val="20"/>
                <w:szCs w:val="20"/>
                <w:lang w:bidi="it-IT"/>
              </w:rPr>
              <w:t xml:space="preserve"> </w:t>
            </w:r>
            <w:r w:rsidR="00EF3CAE">
              <w:rPr>
                <w:rFonts w:ascii="Calibri" w:eastAsia="Arial" w:hAnsi="Calibri" w:cs="Calibri"/>
                <w:sz w:val="20"/>
                <w:szCs w:val="20"/>
                <w:lang w:bidi="it-IT"/>
              </w:rPr>
              <w:t>8</w:t>
            </w:r>
          </w:p>
        </w:tc>
      </w:tr>
      <w:tr w:rsidR="002C5E68" w14:paraId="544E8C14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3A6DE8E" w14:textId="77777777" w:rsidR="002C5E68" w:rsidRPr="00B84EF6" w:rsidRDefault="002C5E68" w:rsidP="00022D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3B4A5EE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48E88CEC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7C6FEBBE" w14:textId="1DA79559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B3CDBC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76E24A8F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21041E7C" w14:textId="41194435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124B5F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4DD20F34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318DD8E7" w14:textId="015A8D09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C6E1D2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1DC47577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7E989F72" w14:textId="09E13557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29C702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65F32B73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75C005F9" w14:textId="1FC7FE62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B21C43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5DEED989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66FC864E" w14:textId="5676C849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B94092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18FF2F28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23BC1561" w14:textId="4CC210D5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8CFE29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33260930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03AF7507" w14:textId="4C0C95E4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294416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6A3B0F6F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01544ECE" w14:textId="19DF35DB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5FDA01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00D1559A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1E4F86D1" w14:textId="3091C74F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C5E6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F3BE1D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  <w:tr w:rsidR="002C5E68" w14:paraId="25395CF0" w14:textId="77777777" w:rsidTr="002C5E68">
        <w:trPr>
          <w:gridAfter w:val="1"/>
          <w:wAfter w:w="11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14:paraId="0D23B410" w14:textId="79A536D3" w:rsidR="002C5E68" w:rsidRPr="002C5E68" w:rsidRDefault="002C5E68" w:rsidP="002C5E68">
            <w:pPr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BF76B2" w14:textId="77777777" w:rsidR="002C5E68" w:rsidRPr="0094425B" w:rsidRDefault="002C5E68" w:rsidP="00022DEC">
            <w:pPr>
              <w:snapToGrid w:val="0"/>
              <w:rPr>
                <w:rFonts w:ascii="Calibri" w:eastAsia="Arial" w:hAnsi="Calibri" w:cs="Calibri"/>
                <w:sz w:val="20"/>
                <w:szCs w:val="20"/>
                <w:lang w:bidi="it-IT"/>
              </w:rPr>
            </w:pPr>
          </w:p>
        </w:tc>
      </w:tr>
    </w:tbl>
    <w:p w14:paraId="5F5A4BBD" w14:textId="0E015D20" w:rsidR="00C506B2" w:rsidRDefault="00C506B2" w:rsidP="00665179"/>
    <w:p w14:paraId="655E5450" w14:textId="77777777" w:rsidR="006517B5" w:rsidRDefault="006517B5" w:rsidP="00665179"/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C5E68" w14:paraId="28AA8D1B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4EF1ADEF" w14:textId="1B5C3682" w:rsidR="002C5E68" w:rsidRPr="002C5E68" w:rsidRDefault="002C5E68" w:rsidP="002C5E68">
            <w:pPr>
              <w:keepNext/>
              <w:keepLines/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 w:rsidRPr="002C5E68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DESCRIZIONE GENERALE DEL PROGETTO</w:t>
            </w:r>
            <w:r w:rsid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 DI INFORMAZIONE E PROMOZIONE</w:t>
            </w:r>
          </w:p>
        </w:tc>
      </w:tr>
      <w:tr w:rsidR="002C5E68" w14:paraId="7B688D92" w14:textId="77777777" w:rsidTr="005C594B">
        <w:trPr>
          <w:trHeight w:val="4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1223" w14:textId="77777777" w:rsidR="002C5E68" w:rsidRPr="00C506B2" w:rsidRDefault="002C5E68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630ABADF" w14:textId="77777777" w:rsidR="002C5E68" w:rsidRDefault="002C5E68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B0D05" w:rsidRPr="002C5E68" w14:paraId="7C5C0F7F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0BE8C862" w14:textId="30D929AF" w:rsidR="008B0D05" w:rsidRPr="002C5E68" w:rsidRDefault="008B0D05" w:rsidP="00022DEC">
            <w:pPr>
              <w:keepNext/>
              <w:keepLines/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lastRenderedPageBreak/>
              <w:t>FINALITÀ E OBIETTIVI DEL PROGETTO DI INFORMAZIONE E PROMOZIONE</w:t>
            </w:r>
          </w:p>
        </w:tc>
      </w:tr>
      <w:tr w:rsidR="008B0D05" w:rsidRPr="00C506B2" w14:paraId="006D6B35" w14:textId="77777777" w:rsidTr="00BB3F34">
        <w:trPr>
          <w:trHeight w:val="18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684E" w14:textId="77777777" w:rsidR="008B0D05" w:rsidRPr="00C506B2" w:rsidRDefault="008B0D05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69CD815D" w14:textId="77777777" w:rsidR="008B0D05" w:rsidRDefault="008B0D05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B0D05" w:rsidRPr="002C5E68" w14:paraId="32E23E05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6AF778CD" w14:textId="3E2798BA" w:rsidR="008B0D05" w:rsidRPr="002C5E68" w:rsidRDefault="008B0D05" w:rsidP="00022DEC">
            <w:pPr>
              <w:keepNext/>
              <w:keepLines/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DESCRIZIONE DELLA SITUAZIONE DI MERCATO E DELLE CARATTERISTICHE DELLA DOMANDA DEI PRODOTTI CONSIDERATI E DELLA NECESSITÀ DI EFFETTUARE AZIONI PROMOZIONALI</w:t>
            </w:r>
          </w:p>
        </w:tc>
      </w:tr>
      <w:tr w:rsidR="008B0D05" w:rsidRPr="00C506B2" w14:paraId="2EB15EAC" w14:textId="77777777" w:rsidTr="00BB3F34">
        <w:trPr>
          <w:trHeight w:val="1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0EDF" w14:textId="77777777" w:rsidR="008B0D05" w:rsidRPr="00C506B2" w:rsidRDefault="008B0D05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17EC9AB3" w14:textId="77777777" w:rsidR="008B0D05" w:rsidRDefault="008B0D05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B0D05" w:rsidRPr="002C5E68" w14:paraId="7245AF9C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79C5EB69" w14:textId="77777777" w:rsidR="008B0D05" w:rsidRDefault="008B0D05" w:rsidP="00022DEC">
            <w:pPr>
              <w:keepNext/>
              <w:keepLines/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DESCRIZIONE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DETTAGGLIATA </w:t>
            </w: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DELLA STRATEGIA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 E DELLE AZIONI </w:t>
            </w: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ATTRAVERSO 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E</w:t>
            </w: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 QUAL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>I</w:t>
            </w:r>
            <w:r w:rsidRPr="008B0D05"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  <w:t xml:space="preserve"> SI RAGGIUNGERANNO GLI OBIETTIVI DEL PROGETTO</w:t>
            </w:r>
          </w:p>
          <w:p w14:paraId="6DE12B44" w14:textId="15C2B1F0" w:rsidR="005E0DB4" w:rsidRPr="002C5E68" w:rsidRDefault="005E0DB4" w:rsidP="005E0DB4">
            <w:pPr>
              <w:keepNext/>
              <w:keepLines/>
              <w:widowControl w:val="0"/>
              <w:rPr>
                <w:rFonts w:ascii="Calibri" w:hAnsi="Calibri" w:cs="Calibri"/>
                <w:b/>
                <w:iCs/>
                <w:color w:val="FFFFFF" w:themeColor="background1"/>
                <w:sz w:val="24"/>
              </w:rPr>
            </w:pPr>
            <w:r w:rsidRPr="005E0DB4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Fare specifico riferimento alle tipologie di interventi e di spese ammissibili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 xml:space="preserve"> come indicati ai paragrafi 1.8.1 e 1.8.2 del </w:t>
            </w:r>
            <w:r w:rsidR="00AE1F0C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ando</w:t>
            </w:r>
          </w:p>
        </w:tc>
      </w:tr>
      <w:tr w:rsidR="008B0D05" w:rsidRPr="00C506B2" w14:paraId="16AECB3B" w14:textId="77777777" w:rsidTr="00BB3F34">
        <w:trPr>
          <w:trHeight w:val="17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E0B1" w14:textId="77777777" w:rsidR="008B0D05" w:rsidRPr="00C506B2" w:rsidRDefault="008B0D05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5FE769FF" w14:textId="0D4CA5B2" w:rsidR="00A0754F" w:rsidRDefault="00A0754F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41861" w:rsidRPr="002C5E68" w14:paraId="3CCD80DA" w14:textId="77777777" w:rsidTr="00022DEC">
        <w:tc>
          <w:tcPr>
            <w:tcW w:w="9923" w:type="dxa"/>
            <w:tcBorders>
              <w:bottom w:val="single" w:sz="4" w:space="0" w:color="auto"/>
            </w:tcBorders>
            <w:shd w:val="clear" w:color="auto" w:fill="00B050"/>
          </w:tcPr>
          <w:p w14:paraId="1DED89D5" w14:textId="71BB3993" w:rsidR="00241861" w:rsidRPr="00241861" w:rsidRDefault="00241861" w:rsidP="00241861">
            <w:pPr>
              <w:suppressAutoHyphens w:val="0"/>
              <w:jc w:val="center"/>
              <w:rPr>
                <w:rFonts w:ascii="Calibri" w:hAnsi="Calibri" w:cstheme="minorHAnsi"/>
                <w:b/>
                <w:iCs/>
                <w:color w:val="404040" w:themeColor="text1" w:themeTint="BF"/>
                <w:sz w:val="24"/>
              </w:rPr>
            </w:pPr>
            <w:r w:rsidRPr="00241861">
              <w:rPr>
                <w:rFonts w:ascii="Calibri" w:hAnsi="Calibri" w:cstheme="minorHAnsi"/>
                <w:b/>
                <w:iCs/>
                <w:color w:val="FFFFFF" w:themeColor="background1"/>
                <w:sz w:val="24"/>
              </w:rPr>
              <w:t>IMPATTO / RISULTATI ATTESI DEL PROGETTO PROMOZIONALE</w:t>
            </w:r>
          </w:p>
        </w:tc>
      </w:tr>
      <w:tr w:rsidR="00241861" w:rsidRPr="00C506B2" w14:paraId="31A7B683" w14:textId="77777777" w:rsidTr="00BB3F34">
        <w:trPr>
          <w:trHeight w:val="19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082F" w14:textId="77777777" w:rsidR="00241861" w:rsidRPr="00C506B2" w:rsidRDefault="00241861" w:rsidP="00022DEC">
            <w:pPr>
              <w:snapToGrid w:val="0"/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507D57E2" w14:textId="27155B80" w:rsidR="00C07512" w:rsidRDefault="00C07512" w:rsidP="00A0754F">
      <w:pPr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p w14:paraId="79640EB8" w14:textId="032E20F7" w:rsidR="00241861" w:rsidRPr="00241861" w:rsidRDefault="00241861" w:rsidP="00241861">
      <w:pPr>
        <w:keepNext/>
        <w:keepLines/>
        <w:shd w:val="clear" w:color="auto" w:fill="00B050"/>
        <w:suppressAutoHyphens w:val="0"/>
        <w:jc w:val="center"/>
        <w:rPr>
          <w:rFonts w:ascii="Calibri" w:hAnsi="Calibri" w:cstheme="minorHAnsi"/>
          <w:b/>
          <w:iCs/>
          <w:color w:val="FFFFFF" w:themeColor="background1"/>
          <w:sz w:val="24"/>
        </w:rPr>
      </w:pPr>
      <w:r w:rsidRPr="00241861">
        <w:rPr>
          <w:rFonts w:ascii="Calibri" w:hAnsi="Calibri" w:cstheme="minorHAnsi"/>
          <w:b/>
          <w:iCs/>
          <w:color w:val="FFFFFF" w:themeColor="background1"/>
          <w:sz w:val="24"/>
        </w:rPr>
        <w:lastRenderedPageBreak/>
        <w:t>CRONOPROGRAMMA DELLA REALIZZAZIONE DEL PROGETTO DI INFORMAZIONE E PROMOZIONE</w:t>
      </w:r>
    </w:p>
    <w:p w14:paraId="1BB34A52" w14:textId="77777777" w:rsidR="00241861" w:rsidRPr="007C60A4" w:rsidRDefault="00241861" w:rsidP="007C60A4">
      <w:pPr>
        <w:keepNext/>
        <w:keepLines/>
        <w:shd w:val="clear" w:color="auto" w:fill="FFFFFF" w:themeFill="background1"/>
        <w:suppressAutoHyphens w:val="0"/>
        <w:jc w:val="center"/>
        <w:rPr>
          <w:rFonts w:ascii="Calibri" w:hAnsi="Calibri" w:cstheme="minorHAnsi"/>
          <w:bCs/>
          <w:iCs/>
          <w:color w:val="FFFFFF" w:themeColor="background1"/>
          <w:sz w:val="16"/>
          <w:szCs w:val="1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45"/>
        <w:gridCol w:w="3090"/>
        <w:gridCol w:w="1459"/>
        <w:gridCol w:w="4782"/>
      </w:tblGrid>
      <w:tr w:rsidR="00AE1F0C" w14:paraId="33DA8AC5" w14:textId="77777777" w:rsidTr="00AE1F0C">
        <w:tc>
          <w:tcPr>
            <w:tcW w:w="421" w:type="dxa"/>
            <w:shd w:val="clear" w:color="auto" w:fill="00B050"/>
          </w:tcPr>
          <w:p w14:paraId="1E64060A" w14:textId="3C183B4F" w:rsidR="00AE1F0C" w:rsidRPr="00AE1F0C" w:rsidRDefault="00AE1F0C" w:rsidP="00241861">
            <w:pPr>
              <w:keepNext/>
              <w:keepLines/>
              <w:suppressAutoHyphens w:val="0"/>
              <w:jc w:val="center"/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</w:pPr>
            <w:r w:rsidRPr="00AE1F0C"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  <w:t>N°</w:t>
            </w:r>
          </w:p>
        </w:tc>
        <w:tc>
          <w:tcPr>
            <w:tcW w:w="3118" w:type="dxa"/>
            <w:shd w:val="clear" w:color="auto" w:fill="00B050"/>
          </w:tcPr>
          <w:p w14:paraId="7E48781C" w14:textId="1870DD50" w:rsidR="00AE1F0C" w:rsidRPr="00AE1F0C" w:rsidRDefault="00AE1F0C" w:rsidP="00241861">
            <w:pPr>
              <w:keepNext/>
              <w:keepLines/>
              <w:suppressAutoHyphens w:val="0"/>
              <w:jc w:val="center"/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</w:pPr>
            <w:r w:rsidRPr="00AE1F0C"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  <w:t>Azione</w:t>
            </w:r>
          </w:p>
        </w:tc>
        <w:tc>
          <w:tcPr>
            <w:tcW w:w="1418" w:type="dxa"/>
            <w:shd w:val="clear" w:color="auto" w:fill="00B050"/>
          </w:tcPr>
          <w:p w14:paraId="3D34B924" w14:textId="07BD938D" w:rsidR="00AE1F0C" w:rsidRPr="00AE1F0C" w:rsidRDefault="00AE1F0C" w:rsidP="00241861">
            <w:pPr>
              <w:keepNext/>
              <w:keepLines/>
              <w:suppressAutoHyphens w:val="0"/>
              <w:jc w:val="center"/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</w:pPr>
            <w:r w:rsidRPr="00AE1F0C"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  <w:t>Data/periodo</w:t>
            </w:r>
          </w:p>
        </w:tc>
        <w:tc>
          <w:tcPr>
            <w:tcW w:w="4819" w:type="dxa"/>
            <w:shd w:val="clear" w:color="auto" w:fill="00B050"/>
          </w:tcPr>
          <w:p w14:paraId="2AAF745E" w14:textId="0DDA1FEC" w:rsidR="00AE1F0C" w:rsidRPr="00AE1F0C" w:rsidRDefault="00AE1F0C" w:rsidP="00241861">
            <w:pPr>
              <w:keepNext/>
              <w:keepLines/>
              <w:suppressAutoHyphens w:val="0"/>
              <w:jc w:val="center"/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</w:pPr>
            <w:r w:rsidRPr="00AE1F0C">
              <w:rPr>
                <w:rFonts w:ascii="Calibri" w:hAnsi="Calibri" w:cstheme="minorHAnsi"/>
                <w:b/>
                <w:iCs/>
                <w:color w:val="FFFFFF" w:themeColor="background1"/>
                <w:szCs w:val="22"/>
              </w:rPr>
              <w:t>Tipologia di spesa/intervento</w:t>
            </w:r>
          </w:p>
        </w:tc>
      </w:tr>
      <w:tr w:rsidR="00AE1F0C" w14:paraId="536CEAEE" w14:textId="77777777" w:rsidTr="00AE1F0C">
        <w:tc>
          <w:tcPr>
            <w:tcW w:w="421" w:type="dxa"/>
          </w:tcPr>
          <w:p w14:paraId="620A6B00" w14:textId="53C93ED2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44B7CB1F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F84238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4115602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1E600314" w14:textId="77777777" w:rsidTr="00AE1F0C">
        <w:tc>
          <w:tcPr>
            <w:tcW w:w="421" w:type="dxa"/>
          </w:tcPr>
          <w:p w14:paraId="147D8148" w14:textId="6A7BF2BA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2DD57250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8F21A7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E0B058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2561BCEE" w14:textId="77777777" w:rsidTr="00AE1F0C">
        <w:tc>
          <w:tcPr>
            <w:tcW w:w="421" w:type="dxa"/>
          </w:tcPr>
          <w:p w14:paraId="6462E5C4" w14:textId="301BADC0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4115765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69647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93FC494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7D3B9268" w14:textId="77777777" w:rsidTr="00AE1F0C">
        <w:tc>
          <w:tcPr>
            <w:tcW w:w="421" w:type="dxa"/>
          </w:tcPr>
          <w:p w14:paraId="3199C3F0" w14:textId="30E572F8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72FEA0FB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72B25F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431C3A6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0A248637" w14:textId="77777777" w:rsidTr="00AE1F0C">
        <w:tc>
          <w:tcPr>
            <w:tcW w:w="421" w:type="dxa"/>
          </w:tcPr>
          <w:p w14:paraId="716CA035" w14:textId="6D787439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6F4AF7FA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183339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D71DFDB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3F6990B0" w14:textId="77777777" w:rsidTr="00AE1F0C">
        <w:tc>
          <w:tcPr>
            <w:tcW w:w="421" w:type="dxa"/>
          </w:tcPr>
          <w:p w14:paraId="363DB0B1" w14:textId="410FB0A2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77B03F6D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7E4397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9F3CF98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1691BFA0" w14:textId="77777777" w:rsidTr="00AE1F0C">
        <w:tc>
          <w:tcPr>
            <w:tcW w:w="421" w:type="dxa"/>
          </w:tcPr>
          <w:p w14:paraId="4FE07D6A" w14:textId="11F80F7F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14:paraId="72381E4D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EF6528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408B309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20DA8BA7" w14:textId="77777777" w:rsidTr="00AE1F0C">
        <w:tc>
          <w:tcPr>
            <w:tcW w:w="421" w:type="dxa"/>
          </w:tcPr>
          <w:p w14:paraId="5D75A041" w14:textId="29684322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14:paraId="0491C744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963386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84381E3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2A671E77" w14:textId="77777777" w:rsidTr="00AE1F0C">
        <w:tc>
          <w:tcPr>
            <w:tcW w:w="421" w:type="dxa"/>
          </w:tcPr>
          <w:p w14:paraId="16A7B57C" w14:textId="1FE44526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3AEA0AB9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AA2948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DFE935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64D7C687" w14:textId="77777777" w:rsidTr="00AE1F0C">
        <w:tc>
          <w:tcPr>
            <w:tcW w:w="421" w:type="dxa"/>
          </w:tcPr>
          <w:p w14:paraId="02A82E78" w14:textId="37CFDB40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14:paraId="090B611A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98DC12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73F5CCC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AE1F0C" w14:paraId="15C1B6BD" w14:textId="77777777" w:rsidTr="00AE1F0C">
        <w:tc>
          <w:tcPr>
            <w:tcW w:w="421" w:type="dxa"/>
          </w:tcPr>
          <w:p w14:paraId="785FFCE7" w14:textId="6E25562F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  <w:t>…</w:t>
            </w:r>
          </w:p>
        </w:tc>
        <w:tc>
          <w:tcPr>
            <w:tcW w:w="3118" w:type="dxa"/>
          </w:tcPr>
          <w:p w14:paraId="15762C85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96B4DE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DA59E96" w14:textId="77777777" w:rsidR="00AE1F0C" w:rsidRDefault="00AE1F0C" w:rsidP="00241861">
            <w:pPr>
              <w:keepNext/>
              <w:keepLines/>
              <w:suppressAutoHyphens w:val="0"/>
              <w:spacing w:after="160" w:line="259" w:lineRule="auto"/>
              <w:jc w:val="left"/>
              <w:rPr>
                <w:rFonts w:ascii="Verdana" w:hAnsi="Verdana" w:cstheme="minorHAnsi"/>
                <w:bCs/>
                <w:i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2422812" w14:textId="77777777" w:rsidR="00C07512" w:rsidRPr="00A0754F" w:rsidRDefault="00C07512" w:rsidP="00241861">
      <w:pPr>
        <w:keepNext/>
        <w:keepLines/>
        <w:suppressAutoHyphens w:val="0"/>
        <w:spacing w:after="160" w:line="259" w:lineRule="auto"/>
        <w:jc w:val="left"/>
        <w:rPr>
          <w:rFonts w:ascii="Verdana" w:hAnsi="Verdana" w:cstheme="minorHAnsi"/>
          <w:bCs/>
          <w:iCs/>
          <w:color w:val="404040" w:themeColor="text1" w:themeTint="BF"/>
          <w:sz w:val="18"/>
          <w:szCs w:val="18"/>
        </w:rPr>
      </w:pPr>
    </w:p>
    <w:sectPr w:rsidR="00C07512" w:rsidRPr="00A0754F" w:rsidSect="00117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92AC" w14:textId="77777777" w:rsidR="00CA4F36" w:rsidRDefault="00CA4F36" w:rsidP="000B70AE">
      <w:r>
        <w:separator/>
      </w:r>
    </w:p>
  </w:endnote>
  <w:endnote w:type="continuationSeparator" w:id="0">
    <w:p w14:paraId="58ADB61D" w14:textId="77777777" w:rsidR="00CA4F36" w:rsidRDefault="00CA4F36" w:rsidP="000B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EAC6" w14:textId="77777777" w:rsidR="00AC1EB1" w:rsidRDefault="00AC1EB1">
    <w:pPr>
      <w:pStyle w:val="Pidipagina"/>
    </w:pPr>
  </w:p>
  <w:p w14:paraId="015F8B5E" w14:textId="77777777" w:rsidR="0036222D" w:rsidRDefault="00362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214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B2A8C8" w14:textId="597DC566" w:rsidR="00C4462A" w:rsidRPr="00C4462A" w:rsidRDefault="00C4462A">
        <w:pPr>
          <w:pStyle w:val="Pidipagina"/>
          <w:jc w:val="right"/>
          <w:rPr>
            <w:rFonts w:asciiTheme="minorHAnsi" w:hAnsiTheme="minorHAnsi" w:cstheme="minorHAnsi"/>
          </w:rPr>
        </w:pPr>
        <w:r w:rsidRPr="00C4462A">
          <w:rPr>
            <w:rFonts w:asciiTheme="minorHAnsi" w:hAnsiTheme="minorHAnsi" w:cstheme="minorHAnsi"/>
          </w:rPr>
          <w:fldChar w:fldCharType="begin"/>
        </w:r>
        <w:r w:rsidRPr="00C4462A">
          <w:rPr>
            <w:rFonts w:asciiTheme="minorHAnsi" w:hAnsiTheme="minorHAnsi" w:cstheme="minorHAnsi"/>
          </w:rPr>
          <w:instrText>PAGE   \* MERGEFORMAT</w:instrText>
        </w:r>
        <w:r w:rsidRPr="00C4462A">
          <w:rPr>
            <w:rFonts w:asciiTheme="minorHAnsi" w:hAnsiTheme="minorHAnsi" w:cstheme="minorHAnsi"/>
          </w:rPr>
          <w:fldChar w:fldCharType="separate"/>
        </w:r>
        <w:r w:rsidRPr="00C4462A">
          <w:rPr>
            <w:rFonts w:asciiTheme="minorHAnsi" w:hAnsiTheme="minorHAnsi" w:cstheme="minorHAnsi"/>
          </w:rPr>
          <w:t>2</w:t>
        </w:r>
        <w:r w:rsidRPr="00C4462A">
          <w:rPr>
            <w:rFonts w:asciiTheme="minorHAnsi" w:hAnsiTheme="minorHAnsi" w:cstheme="minorHAnsi"/>
          </w:rPr>
          <w:fldChar w:fldCharType="end"/>
        </w:r>
      </w:p>
    </w:sdtContent>
  </w:sdt>
  <w:p w14:paraId="6A3184DD" w14:textId="77777777" w:rsidR="00C4462A" w:rsidRPr="00C4462A" w:rsidRDefault="00C4462A">
    <w:pPr>
      <w:pStyle w:val="Pidipagina"/>
      <w:rPr>
        <w:rFonts w:asciiTheme="minorHAnsi" w:hAnsiTheme="minorHAnsi" w:cstheme="minorHAnsi"/>
      </w:rPr>
    </w:pPr>
  </w:p>
  <w:p w14:paraId="06E53A43" w14:textId="77777777" w:rsidR="0036222D" w:rsidRDefault="00362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6037" w14:textId="77777777" w:rsidR="00AC1EB1" w:rsidRDefault="00AC1E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A0D9" w14:textId="77777777" w:rsidR="00CA4F36" w:rsidRDefault="00CA4F36" w:rsidP="000B70AE">
      <w:r>
        <w:separator/>
      </w:r>
    </w:p>
  </w:footnote>
  <w:footnote w:type="continuationSeparator" w:id="0">
    <w:p w14:paraId="268D06F8" w14:textId="77777777" w:rsidR="00CA4F36" w:rsidRDefault="00CA4F36" w:rsidP="000B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29C4" w14:textId="77777777" w:rsidR="00AC1EB1" w:rsidRDefault="00AC1EB1">
    <w:pPr>
      <w:pStyle w:val="Intestazione"/>
    </w:pPr>
  </w:p>
  <w:p w14:paraId="5160A529" w14:textId="77777777" w:rsidR="0036222D" w:rsidRDefault="003622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133C" w14:textId="6957386F" w:rsidR="000B70AE" w:rsidRPr="000B70AE" w:rsidRDefault="000B70AE" w:rsidP="000B70AE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proofErr w:type="spellStart"/>
    <w:r>
      <w:rPr>
        <w:rFonts w:asciiTheme="minorHAnsi" w:hAnsiTheme="minorHAnsi" w:cstheme="minorHAnsi"/>
        <w:sz w:val="16"/>
        <w:szCs w:val="16"/>
      </w:rPr>
      <w:t>Gal</w:t>
    </w:r>
    <w:proofErr w:type="spellEnd"/>
    <w:r>
      <w:rPr>
        <w:rFonts w:asciiTheme="minorHAnsi" w:hAnsiTheme="minorHAnsi" w:cstheme="minorHAnsi"/>
        <w:sz w:val="16"/>
        <w:szCs w:val="16"/>
      </w:rPr>
      <w:t xml:space="preserve"> Laghi e Monti del Verbano Cusio Ossola - Bando </w:t>
    </w:r>
    <w:r w:rsidR="00AC1EB1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/202</w:t>
    </w:r>
    <w:r w:rsidR="00AC1EB1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ab/>
      <w:t xml:space="preserve"> - </w:t>
    </w:r>
    <w:r w:rsidR="00197807">
      <w:rPr>
        <w:rFonts w:asciiTheme="minorHAnsi" w:hAnsiTheme="minorHAnsi" w:cstheme="minorHAnsi"/>
        <w:sz w:val="16"/>
        <w:szCs w:val="16"/>
      </w:rPr>
      <w:t xml:space="preserve">Allegato 1 - </w:t>
    </w:r>
    <w:r w:rsidR="00225705">
      <w:rPr>
        <w:rFonts w:asciiTheme="minorHAnsi" w:hAnsiTheme="minorHAnsi" w:cstheme="minorHAnsi"/>
        <w:sz w:val="16"/>
        <w:szCs w:val="16"/>
      </w:rPr>
      <w:t>R</w:t>
    </w:r>
    <w:r>
      <w:rPr>
        <w:rFonts w:asciiTheme="minorHAnsi" w:hAnsiTheme="minorHAnsi" w:cstheme="minorHAnsi"/>
        <w:sz w:val="16"/>
        <w:szCs w:val="16"/>
      </w:rPr>
      <w:t>elazione di progetto</w:t>
    </w:r>
  </w:p>
  <w:p w14:paraId="2BA7D69C" w14:textId="77777777" w:rsidR="0036222D" w:rsidRDefault="003622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3BCB" w14:textId="77777777" w:rsidR="00AC1EB1" w:rsidRDefault="00AC1E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50F8C0B0"/>
    <w:name w:val="WW8Num3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i w:val="0"/>
        <w:iCs w:val="0"/>
        <w:color w:val="00B05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6F482D"/>
    <w:multiLevelType w:val="hybridMultilevel"/>
    <w:tmpl w:val="35521440"/>
    <w:lvl w:ilvl="0" w:tplc="6276A8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796C"/>
    <w:multiLevelType w:val="hybridMultilevel"/>
    <w:tmpl w:val="DE144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4DB4"/>
    <w:multiLevelType w:val="hybridMultilevel"/>
    <w:tmpl w:val="89F898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50600"/>
    <w:multiLevelType w:val="hybridMultilevel"/>
    <w:tmpl w:val="DF382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0625D"/>
    <w:multiLevelType w:val="hybridMultilevel"/>
    <w:tmpl w:val="09D8DC8E"/>
    <w:lvl w:ilvl="0" w:tplc="C25E2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404040" w:themeColor="text1" w:themeTint="BF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85DC1"/>
    <w:multiLevelType w:val="hybridMultilevel"/>
    <w:tmpl w:val="31969DD8"/>
    <w:lvl w:ilvl="0" w:tplc="6C7EB75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i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FF2021"/>
    <w:multiLevelType w:val="hybridMultilevel"/>
    <w:tmpl w:val="79EA9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F"/>
    <w:rsid w:val="00042B37"/>
    <w:rsid w:val="00045C78"/>
    <w:rsid w:val="0006682E"/>
    <w:rsid w:val="0006771D"/>
    <w:rsid w:val="000677BE"/>
    <w:rsid w:val="00077134"/>
    <w:rsid w:val="00091E07"/>
    <w:rsid w:val="000B70AE"/>
    <w:rsid w:val="000D686F"/>
    <w:rsid w:val="000E69E7"/>
    <w:rsid w:val="001160AF"/>
    <w:rsid w:val="0011716B"/>
    <w:rsid w:val="00122E6A"/>
    <w:rsid w:val="00125923"/>
    <w:rsid w:val="001346F3"/>
    <w:rsid w:val="00135AE4"/>
    <w:rsid w:val="00140F7C"/>
    <w:rsid w:val="0015222B"/>
    <w:rsid w:val="0019659A"/>
    <w:rsid w:val="00197807"/>
    <w:rsid w:val="001B28F4"/>
    <w:rsid w:val="0022060F"/>
    <w:rsid w:val="00225705"/>
    <w:rsid w:val="002341F1"/>
    <w:rsid w:val="00241861"/>
    <w:rsid w:val="0029489E"/>
    <w:rsid w:val="002C5E68"/>
    <w:rsid w:val="002E7194"/>
    <w:rsid w:val="002F26D9"/>
    <w:rsid w:val="00306B9C"/>
    <w:rsid w:val="00307FBF"/>
    <w:rsid w:val="00311625"/>
    <w:rsid w:val="00335509"/>
    <w:rsid w:val="0033653D"/>
    <w:rsid w:val="00361183"/>
    <w:rsid w:val="0036222D"/>
    <w:rsid w:val="00362871"/>
    <w:rsid w:val="00396D90"/>
    <w:rsid w:val="003A2504"/>
    <w:rsid w:val="003C2C55"/>
    <w:rsid w:val="003C4BDF"/>
    <w:rsid w:val="003D3C21"/>
    <w:rsid w:val="003D479C"/>
    <w:rsid w:val="003E04F1"/>
    <w:rsid w:val="003E21BC"/>
    <w:rsid w:val="00400798"/>
    <w:rsid w:val="0043404C"/>
    <w:rsid w:val="00440030"/>
    <w:rsid w:val="00440BAB"/>
    <w:rsid w:val="004457AC"/>
    <w:rsid w:val="0047051A"/>
    <w:rsid w:val="004941AD"/>
    <w:rsid w:val="00497804"/>
    <w:rsid w:val="004A1D59"/>
    <w:rsid w:val="004A618B"/>
    <w:rsid w:val="004E5A47"/>
    <w:rsid w:val="004F26F1"/>
    <w:rsid w:val="004F2966"/>
    <w:rsid w:val="00520834"/>
    <w:rsid w:val="00525C14"/>
    <w:rsid w:val="005708B9"/>
    <w:rsid w:val="005813E0"/>
    <w:rsid w:val="005A4F95"/>
    <w:rsid w:val="005C594B"/>
    <w:rsid w:val="005D6793"/>
    <w:rsid w:val="005E0DB4"/>
    <w:rsid w:val="00605B07"/>
    <w:rsid w:val="006104F3"/>
    <w:rsid w:val="00623602"/>
    <w:rsid w:val="00632388"/>
    <w:rsid w:val="006517B5"/>
    <w:rsid w:val="00665179"/>
    <w:rsid w:val="00677634"/>
    <w:rsid w:val="00695096"/>
    <w:rsid w:val="006D6CB4"/>
    <w:rsid w:val="006E37FD"/>
    <w:rsid w:val="006F2585"/>
    <w:rsid w:val="006F68E8"/>
    <w:rsid w:val="007008D4"/>
    <w:rsid w:val="007617DB"/>
    <w:rsid w:val="00773653"/>
    <w:rsid w:val="00790683"/>
    <w:rsid w:val="00793DE5"/>
    <w:rsid w:val="007A321D"/>
    <w:rsid w:val="007B1320"/>
    <w:rsid w:val="007B4C0F"/>
    <w:rsid w:val="007B680B"/>
    <w:rsid w:val="007C60A4"/>
    <w:rsid w:val="007E5867"/>
    <w:rsid w:val="007F43D5"/>
    <w:rsid w:val="008015D1"/>
    <w:rsid w:val="00821D54"/>
    <w:rsid w:val="008574DA"/>
    <w:rsid w:val="00862E65"/>
    <w:rsid w:val="00870F11"/>
    <w:rsid w:val="00884E47"/>
    <w:rsid w:val="008B0D05"/>
    <w:rsid w:val="008D5594"/>
    <w:rsid w:val="008E0866"/>
    <w:rsid w:val="0091673A"/>
    <w:rsid w:val="00931521"/>
    <w:rsid w:val="00950FAE"/>
    <w:rsid w:val="00983E83"/>
    <w:rsid w:val="009B7553"/>
    <w:rsid w:val="009C76EA"/>
    <w:rsid w:val="009E4361"/>
    <w:rsid w:val="009F3AED"/>
    <w:rsid w:val="00A0754F"/>
    <w:rsid w:val="00A1065E"/>
    <w:rsid w:val="00A17F12"/>
    <w:rsid w:val="00A34F3D"/>
    <w:rsid w:val="00A42935"/>
    <w:rsid w:val="00A62544"/>
    <w:rsid w:val="00A924D4"/>
    <w:rsid w:val="00AA6DCD"/>
    <w:rsid w:val="00AC1097"/>
    <w:rsid w:val="00AC1EB1"/>
    <w:rsid w:val="00AE1F0C"/>
    <w:rsid w:val="00AE5AEB"/>
    <w:rsid w:val="00AF147B"/>
    <w:rsid w:val="00AF743E"/>
    <w:rsid w:val="00AF7C84"/>
    <w:rsid w:val="00B00E8F"/>
    <w:rsid w:val="00B32A92"/>
    <w:rsid w:val="00B3648D"/>
    <w:rsid w:val="00B44315"/>
    <w:rsid w:val="00B521C4"/>
    <w:rsid w:val="00B6037B"/>
    <w:rsid w:val="00B77D61"/>
    <w:rsid w:val="00B84A16"/>
    <w:rsid w:val="00B84EF6"/>
    <w:rsid w:val="00BA0C47"/>
    <w:rsid w:val="00BB3F34"/>
    <w:rsid w:val="00BC4C9E"/>
    <w:rsid w:val="00BC71CA"/>
    <w:rsid w:val="00BF6B98"/>
    <w:rsid w:val="00C012DF"/>
    <w:rsid w:val="00C05C20"/>
    <w:rsid w:val="00C07512"/>
    <w:rsid w:val="00C07FB7"/>
    <w:rsid w:val="00C17740"/>
    <w:rsid w:val="00C17768"/>
    <w:rsid w:val="00C2720A"/>
    <w:rsid w:val="00C32646"/>
    <w:rsid w:val="00C34A10"/>
    <w:rsid w:val="00C35E37"/>
    <w:rsid w:val="00C4462A"/>
    <w:rsid w:val="00C506B2"/>
    <w:rsid w:val="00C8371D"/>
    <w:rsid w:val="00C877D1"/>
    <w:rsid w:val="00C93240"/>
    <w:rsid w:val="00C93D7E"/>
    <w:rsid w:val="00C94C1E"/>
    <w:rsid w:val="00C94C77"/>
    <w:rsid w:val="00C95707"/>
    <w:rsid w:val="00C97790"/>
    <w:rsid w:val="00CA4F36"/>
    <w:rsid w:val="00CA676A"/>
    <w:rsid w:val="00CB063A"/>
    <w:rsid w:val="00CB4186"/>
    <w:rsid w:val="00CC5976"/>
    <w:rsid w:val="00CD3EE7"/>
    <w:rsid w:val="00CD3FF8"/>
    <w:rsid w:val="00CF3166"/>
    <w:rsid w:val="00D033B5"/>
    <w:rsid w:val="00D2790E"/>
    <w:rsid w:val="00D478AB"/>
    <w:rsid w:val="00D62404"/>
    <w:rsid w:val="00D71C80"/>
    <w:rsid w:val="00D778D2"/>
    <w:rsid w:val="00D962C7"/>
    <w:rsid w:val="00DB06F8"/>
    <w:rsid w:val="00DC1203"/>
    <w:rsid w:val="00DC356A"/>
    <w:rsid w:val="00DC4B43"/>
    <w:rsid w:val="00DC6CB1"/>
    <w:rsid w:val="00DC7358"/>
    <w:rsid w:val="00DD375F"/>
    <w:rsid w:val="00DE1253"/>
    <w:rsid w:val="00DE4AE8"/>
    <w:rsid w:val="00DE4F11"/>
    <w:rsid w:val="00DF0537"/>
    <w:rsid w:val="00DF1B94"/>
    <w:rsid w:val="00DF4FDD"/>
    <w:rsid w:val="00E230DE"/>
    <w:rsid w:val="00E37C20"/>
    <w:rsid w:val="00E52CAC"/>
    <w:rsid w:val="00E82EE5"/>
    <w:rsid w:val="00EA62A0"/>
    <w:rsid w:val="00EA6935"/>
    <w:rsid w:val="00ED7A39"/>
    <w:rsid w:val="00EE1450"/>
    <w:rsid w:val="00EE66D7"/>
    <w:rsid w:val="00EF377F"/>
    <w:rsid w:val="00EF3CAE"/>
    <w:rsid w:val="00F04575"/>
    <w:rsid w:val="00F42CD2"/>
    <w:rsid w:val="00FA72C6"/>
    <w:rsid w:val="00FB38B1"/>
    <w:rsid w:val="00FB5712"/>
    <w:rsid w:val="00FB6A83"/>
    <w:rsid w:val="00FC30C7"/>
    <w:rsid w:val="00FC66CD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E49E6"/>
  <w15:chartTrackingRefBased/>
  <w15:docId w15:val="{C5EA7AAC-4929-46FF-A393-9A72115F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43E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65179"/>
    <w:pPr>
      <w:keepNext/>
      <w:numPr>
        <w:numId w:val="1"/>
      </w:numPr>
      <w:spacing w:before="240" w:after="60"/>
      <w:jc w:val="center"/>
      <w:outlineLvl w:val="0"/>
    </w:pPr>
    <w:rPr>
      <w:rFonts w:ascii="Tahoma" w:eastAsia="Times New Roman" w:hAnsi="Tahoma" w:cs="Arial"/>
      <w:b/>
      <w:bCs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75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375F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B70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0AE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B7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0AE"/>
    <w:rPr>
      <w:rFonts w:ascii="Times New Roman" w:eastAsia="SimSun" w:hAnsi="Times New Roman" w:cs="Times New Roman"/>
      <w:szCs w:val="24"/>
      <w:lang w:eastAsia="zh-CN"/>
    </w:rPr>
  </w:style>
  <w:style w:type="character" w:customStyle="1" w:styleId="fontstyle01">
    <w:name w:val="fontstyle01"/>
    <w:basedOn w:val="Carpredefinitoparagrafo"/>
    <w:rsid w:val="00A17F12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9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68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68E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6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6D7"/>
    <w:rPr>
      <w:rFonts w:ascii="Segoe UI" w:eastAsia="SimSu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3E04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65179"/>
    <w:rPr>
      <w:rFonts w:ascii="Tahoma" w:eastAsia="Times New Roman" w:hAnsi="Tahoma" w:cs="Arial"/>
      <w:b/>
      <w:bCs/>
      <w:kern w:val="2"/>
      <w:sz w:val="28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75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3FE2-756B-4094-A9E0-9507A62E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PC-1-</cp:lastModifiedBy>
  <cp:revision>39</cp:revision>
  <cp:lastPrinted>2020-03-20T10:56:00Z</cp:lastPrinted>
  <dcterms:created xsi:type="dcterms:W3CDTF">2021-05-24T09:35:00Z</dcterms:created>
  <dcterms:modified xsi:type="dcterms:W3CDTF">2021-06-17T09:08:00Z</dcterms:modified>
</cp:coreProperties>
</file>