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D033B5" w14:paraId="02B9F4CC" w14:textId="77777777" w:rsidTr="0042380D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11C6D6FC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0747F9" wp14:editId="6E61087A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24CB4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8B54FFB" w14:textId="77777777" w:rsidR="00D033B5" w:rsidRDefault="00D033B5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0ECA520A" w14:textId="77777777" w:rsidR="00D033B5" w:rsidRDefault="00D033B5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D033B5" w14:paraId="73B45D15" w14:textId="77777777" w:rsidTr="0042380D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DB33" w14:textId="77777777" w:rsidR="00D033B5" w:rsidRDefault="00D033B5" w:rsidP="0042380D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D1609FF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8A5DA5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8F1540" wp14:editId="5B2F0580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4CE6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788DD1BE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F377F" w14:paraId="48AEC292" w14:textId="77777777" w:rsidTr="0042380D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4402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GAL Laghi e Monti del Verbano Cusio Ossola</w:t>
            </w:r>
          </w:p>
          <w:p w14:paraId="1104F877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06BCAAE6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0EF4FFD7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</w:rPr>
              <w:t>“Imprese e territori per lavorare insieme: Uno sviluppo sostenibile per il Verbano Cusio Ossola”</w:t>
            </w:r>
          </w:p>
          <w:p w14:paraId="68079D1D" w14:textId="77777777" w:rsidR="00497804" w:rsidRDefault="00497804" w:rsidP="00497804">
            <w:pPr>
              <w:spacing w:before="360"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AMBITO TEMATICO: “Sviluppo e innovazione delle filiere e dei sistemi produttivi locali”</w:t>
            </w:r>
          </w:p>
          <w:p w14:paraId="072362B7" w14:textId="77777777" w:rsidR="00497804" w:rsidRDefault="00497804" w:rsidP="00497804">
            <w:pPr>
              <w:spacing w:before="360" w:line="252" w:lineRule="auto"/>
              <w:ind w:right="47"/>
              <w:jc w:val="center"/>
              <w:rPr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BANDO PUBBLICO</w:t>
            </w:r>
          </w:p>
          <w:p w14:paraId="738EBFA6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PER LA SELEZIONE DI PROGETTI</w:t>
            </w:r>
          </w:p>
          <w:p w14:paraId="0BD569BA" w14:textId="09B75D8F" w:rsidR="00EF377F" w:rsidRDefault="00EF377F" w:rsidP="00EF377F">
            <w:pPr>
              <w:spacing w:line="254" w:lineRule="auto"/>
              <w:ind w:right="45"/>
              <w:jc w:val="center"/>
              <w:rPr>
                <w:sz w:val="18"/>
                <w:szCs w:val="20"/>
              </w:rPr>
            </w:pPr>
          </w:p>
          <w:p w14:paraId="3D558F54" w14:textId="77777777" w:rsidR="00EF377F" w:rsidRPr="00EF377F" w:rsidRDefault="00EF377F" w:rsidP="00EF377F">
            <w:pPr>
              <w:spacing w:line="254" w:lineRule="auto"/>
              <w:ind w:right="45"/>
              <w:jc w:val="center"/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</w:pPr>
            <w:r w:rsidRPr="00EF377F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>Allegato 1</w:t>
            </w:r>
          </w:p>
          <w:p w14:paraId="0F9455DD" w14:textId="16684C94" w:rsidR="00EF377F" w:rsidRDefault="00EF377F" w:rsidP="00EF377F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EF377F"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>RELAZIONE DI PROGETTO</w:t>
            </w:r>
          </w:p>
        </w:tc>
      </w:tr>
      <w:tr w:rsidR="00EF377F" w14:paraId="395237D5" w14:textId="77777777" w:rsidTr="0042380D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E1A2" w14:textId="77777777" w:rsidR="005708B9" w:rsidRPr="000E5651" w:rsidRDefault="005708B9" w:rsidP="005708B9">
            <w:pPr>
              <w:autoSpaceDE w:val="0"/>
              <w:spacing w:line="254" w:lineRule="auto"/>
              <w:ind w:right="47"/>
              <w:jc w:val="center"/>
              <w:rPr>
                <w:sz w:val="32"/>
                <w:szCs w:val="32"/>
              </w:rPr>
            </w:pPr>
            <w:r w:rsidRPr="000E5651">
              <w:rPr>
                <w:rFonts w:ascii="Calibri" w:hAnsi="Calibri" w:cs="Calibri"/>
                <w:b/>
                <w:bCs/>
                <w:sz w:val="32"/>
                <w:szCs w:val="32"/>
              </w:rPr>
              <w:t>Operazione 19.2.3.2.1</w:t>
            </w:r>
          </w:p>
          <w:p w14:paraId="6FDE2C31" w14:textId="1F9BE0B1" w:rsidR="00EF377F" w:rsidRDefault="005708B9" w:rsidP="005708B9">
            <w:pPr>
              <w:pStyle w:val="Default"/>
              <w:spacing w:line="256" w:lineRule="auto"/>
              <w:ind w:right="45"/>
              <w:jc w:val="center"/>
              <w:rPr>
                <w:bCs/>
                <w:color w:val="auto"/>
                <w:sz w:val="20"/>
                <w:szCs w:val="20"/>
              </w:rPr>
            </w:pPr>
            <w:r w:rsidRPr="000E5651">
              <w:rPr>
                <w:bCs/>
                <w:color w:val="auto"/>
                <w:sz w:val="32"/>
                <w:szCs w:val="32"/>
              </w:rPr>
              <w:t>Informazione e promozione dei prodotti agricoli e alimentari di qualità</w:t>
            </w:r>
          </w:p>
        </w:tc>
      </w:tr>
      <w:tr w:rsidR="00D033B5" w14:paraId="256D4546" w14:textId="77777777" w:rsidTr="0042380D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4ACBD" w14:textId="26617D2E" w:rsidR="00D033B5" w:rsidRPr="00886EF6" w:rsidRDefault="00D033B5" w:rsidP="0042380D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 w:rsidR="00EF377F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EF377F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  <w:p w14:paraId="59D397A4" w14:textId="3228D96F" w:rsidR="00D033B5" w:rsidRDefault="00EF377F" w:rsidP="0042380D">
            <w:pPr>
              <w:spacing w:before="360" w:line="257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SCADENZA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VENERDÌ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SETTEMBRE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2021</w:t>
            </w:r>
          </w:p>
        </w:tc>
      </w:tr>
    </w:tbl>
    <w:p w14:paraId="09027FAA" w14:textId="44E9F193" w:rsidR="00DC6CB1" w:rsidRPr="00FC30C7" w:rsidRDefault="00DC6CB1" w:rsidP="00FC30C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</w:pP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lastRenderedPageBreak/>
        <w:t>ISTRUZIONI</w:t>
      </w:r>
    </w:p>
    <w:p w14:paraId="210C885F" w14:textId="494C90BC" w:rsidR="00665179" w:rsidRPr="00FC30C7" w:rsidRDefault="00D2790E" w:rsidP="00FC30C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</w:pPr>
      <w:r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Per la compilazione 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di questo a</w:t>
      </w:r>
      <w:r w:rsidR="003D3C21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llegato</w:t>
      </w: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 xml:space="preserve"> è opportuno riferirsi ai criteri di selezione per la valutazione delle domande presenti al paragrafo </w:t>
      </w:r>
      <w:r w:rsidR="00AE1F0C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>2.3.4</w:t>
      </w: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 xml:space="preserve"> del bando</w:t>
      </w:r>
      <w:r w:rsidR="000B70AE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  <w:r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Il modulo, debitamente compilato, andrà salvato in formato .pdf e caricato </w:t>
      </w:r>
      <w:r w:rsidR="0091673A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al punto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</w:t>
      </w:r>
      <w:r w:rsidR="00DB06F8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“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  <w:r w:rsidR="00DB06F8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”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del quadro “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Allegati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” della domanda di sostegno telematica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corredato della copia di </w:t>
      </w:r>
      <w:r w:rsidR="00361183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un </w:t>
      </w:r>
      <w:r w:rsidR="00D033B5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documento di identità</w:t>
      </w:r>
      <w:r w:rsidR="00361183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del Legale rappresentante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</w:p>
    <w:p w14:paraId="51BCFC44" w14:textId="77777777" w:rsidR="00665179" w:rsidRPr="00665179" w:rsidRDefault="00665179" w:rsidP="00FC30C7"/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65179" w14:paraId="1F25DB14" w14:textId="77777777" w:rsidTr="002C5E68">
        <w:tc>
          <w:tcPr>
            <w:tcW w:w="9923" w:type="dxa"/>
            <w:shd w:val="clear" w:color="auto" w:fill="00B050"/>
          </w:tcPr>
          <w:p w14:paraId="1DB7618B" w14:textId="40CD2959" w:rsidR="00665179" w:rsidRPr="00FC30C7" w:rsidRDefault="00ED7A39" w:rsidP="00FC30C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FC30C7">
              <w:rPr>
                <w:rFonts w:asciiTheme="minorHAnsi" w:hAnsiTheme="minorHAnsi" w:cstheme="minorHAnsi"/>
                <w:b/>
                <w:iCs/>
                <w:color w:val="FFFFFF" w:themeColor="background1"/>
                <w:sz w:val="32"/>
                <w:szCs w:val="32"/>
              </w:rPr>
              <w:t>TITOLO DEL PROGETTO DI INFORMAZIONE E PROMOZIONE</w:t>
            </w:r>
          </w:p>
        </w:tc>
      </w:tr>
      <w:tr w:rsidR="00ED7A39" w14:paraId="33407CC2" w14:textId="77777777" w:rsidTr="002C5E68">
        <w:tc>
          <w:tcPr>
            <w:tcW w:w="9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D7AA" w14:textId="77777777" w:rsidR="00ED7A39" w:rsidRPr="00FC30C7" w:rsidRDefault="00ED7A39" w:rsidP="00FC30C7">
            <w:pPr>
              <w:snapToGrid w:val="0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B8620B3" w14:textId="03A13F3C" w:rsidR="00FC30C7" w:rsidRPr="00FC30C7" w:rsidRDefault="00FC30C7" w:rsidP="00FC30C7">
      <w:pPr>
        <w:suppressAutoHyphens w:val="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FC30C7" w14:paraId="571A2708" w14:textId="77777777" w:rsidTr="002C5E68">
        <w:tc>
          <w:tcPr>
            <w:tcW w:w="9923" w:type="dxa"/>
            <w:gridSpan w:val="2"/>
            <w:shd w:val="clear" w:color="auto" w:fill="00B050"/>
          </w:tcPr>
          <w:p w14:paraId="0ECC8515" w14:textId="44B2D187" w:rsidR="00FC30C7" w:rsidRPr="00FC30C7" w:rsidRDefault="00FC30C7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30C7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REGIME DI QUALITÀ</w:t>
            </w:r>
          </w:p>
        </w:tc>
      </w:tr>
      <w:tr w:rsidR="004941AD" w14:paraId="5253958E" w14:textId="6EE3AD4D" w:rsidTr="002C5E68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15844C9" w14:textId="77777777" w:rsidR="004941AD" w:rsidRPr="00B84EF6" w:rsidRDefault="004941AD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F7C66D9" w14:textId="57ED2F29" w:rsidR="004941AD" w:rsidRPr="00B84EF6" w:rsidRDefault="004941AD" w:rsidP="004941A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585" w14:paraId="3C8F7AF4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75C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FBBA400" w14:textId="08777F8F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2585">
              <w:rPr>
                <w:rFonts w:asciiTheme="minorHAnsi" w:hAnsiTheme="minorHAnsi" w:cstheme="minorHAnsi"/>
                <w:sz w:val="20"/>
                <w:szCs w:val="20"/>
              </w:rPr>
              <w:t>NUOVE PRODUZIONI APPROVATE NELL’AMBITO DEI REG. UE 1151/2012 E N° 1308/2013 DOP-IGP-DOC-DOCG</w:t>
            </w:r>
          </w:p>
        </w:tc>
      </w:tr>
      <w:tr w:rsidR="006F2585" w14:paraId="366205D3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CD41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69F9FCBE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EF6" w14:paraId="5D848006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AD6A" w14:textId="30A1F686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9B19A97" w14:textId="0E59B03E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DOP/IGP</w:t>
            </w:r>
          </w:p>
        </w:tc>
      </w:tr>
      <w:tr w:rsidR="00B84EF6" w14:paraId="3AD2BBA8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3F64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E85B739" w14:textId="41371987" w:rsidR="00B84EF6" w:rsidRPr="00B84EF6" w:rsidRDefault="00B84EF6" w:rsidP="00B84EF6">
            <w:pPr>
              <w:snapToGrid w:val="0"/>
              <w:spacing w:line="12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4EF6" w14:paraId="3490896E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835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EFB2A3E" w14:textId="21CAEAB4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DOC/DOCG</w:t>
            </w:r>
          </w:p>
        </w:tc>
      </w:tr>
      <w:tr w:rsidR="00B84EF6" w14:paraId="24030C8F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EC33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6DD5497" w14:textId="79DB1D84" w:rsidR="00B84EF6" w:rsidRPr="00B84EF6" w:rsidRDefault="00B84EF6" w:rsidP="00B84EF6">
            <w:pPr>
              <w:snapToGrid w:val="0"/>
              <w:spacing w:line="1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EF6" w14:paraId="67377817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4A0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B8638A1" w14:textId="009ACD5E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BIOLOGICO</w:t>
            </w:r>
          </w:p>
        </w:tc>
      </w:tr>
      <w:tr w:rsidR="00B84EF6" w14:paraId="12748249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E335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3D30BB2" w14:textId="66084A1C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4DA952BC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2D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34C3565" w14:textId="74B47A4B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ISTEMA DI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UALITÀ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AZIONALE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 xml:space="preserve"> PRODUZIONE INTEGRATA</w:t>
            </w:r>
          </w:p>
        </w:tc>
      </w:tr>
      <w:tr w:rsidR="00EE1450" w14:paraId="4904250A" w14:textId="77777777" w:rsidTr="000E69E7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E0BF4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3FD5720" w14:textId="6710096F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1B515F6B" w14:textId="77777777" w:rsidTr="000E69E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CBB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B28E7CC" w14:textId="2DB26FF0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ISTEMA DI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UALITÀ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AZIONALE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 xml:space="preserve"> ZOOTECNIA</w:t>
            </w:r>
          </w:p>
        </w:tc>
      </w:tr>
      <w:tr w:rsidR="00EE1450" w14:paraId="24D17066" w14:textId="77777777" w:rsidTr="000E69E7">
        <w:trPr>
          <w:trHeight w:hRule="exact" w:val="9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DAA2D42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49720C8" w14:textId="6D46CB6D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410411C1" w14:textId="77777777" w:rsidTr="000E69E7">
        <w:trPr>
          <w:trHeight w:hRule="exact" w:val="8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35CCBF5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A094761" w14:textId="138451E3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1EAA82F7" w14:textId="77777777" w:rsidTr="00EE14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5558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649F78C" w14:textId="056AFA9E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REGIMI FACOLTATIVI DI CERTIFICAZIONE (CON SOSTENIBILITÀ AMBIENTALE)</w:t>
            </w:r>
          </w:p>
        </w:tc>
      </w:tr>
      <w:tr w:rsidR="00EE1450" w14:paraId="0D8C03A1" w14:textId="77777777" w:rsidTr="00EE1450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719D9F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19FA0" w14:textId="3D648C92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A75A01A" w14:textId="741D381E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NORME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E1450" w14:paraId="46666DD0" w14:textId="77777777" w:rsidTr="00EE1450">
        <w:trPr>
          <w:trHeight w:val="284"/>
        </w:trPr>
        <w:tc>
          <w:tcPr>
            <w:tcW w:w="284" w:type="dxa"/>
            <w:vMerge/>
            <w:shd w:val="clear" w:color="auto" w:fill="auto"/>
          </w:tcPr>
          <w:p w14:paraId="3E059DC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882A0F9" w14:textId="542928EB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BREVE DESCRIZIONE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A6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C0389DB" w14:textId="015C380C" w:rsidR="00FC30C7" w:rsidRDefault="00FC30C7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676A" w14:paraId="05E9408E" w14:textId="77777777" w:rsidTr="002C5E68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058978BB" w14:textId="19938AA1" w:rsidR="00CA676A" w:rsidRPr="00FC30C7" w:rsidRDefault="00CA676A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PROD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UZIONI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OGGETTO DEL PROGETTO</w:t>
            </w:r>
          </w:p>
        </w:tc>
      </w:tr>
      <w:tr w:rsidR="00CA676A" w14:paraId="1993EBEB" w14:textId="77777777" w:rsidTr="002C5E6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37EA" w14:textId="77777777" w:rsidR="00CA676A" w:rsidRPr="00FC30C7" w:rsidRDefault="00CA676A" w:rsidP="00191326">
            <w:pPr>
              <w:snapToGrid w:val="0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9DEDB22" w14:textId="3FC80948" w:rsidR="00CA676A" w:rsidRDefault="00CA676A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012DF" w:rsidRPr="00C506B2" w14:paraId="7A3AC6CF" w14:textId="77777777" w:rsidTr="00FA62F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6B7EF509" w14:textId="77777777" w:rsidR="00C012DF" w:rsidRDefault="00C012DF" w:rsidP="00FA62FC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</w:pPr>
            <w:r w:rsidRPr="006517B5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REGIMI DI QUALITÀ CARATTERIZZATI DA MAGGIOR SOSTENIBILITÀ AMBIENTALE</w:t>
            </w:r>
          </w:p>
          <w:p w14:paraId="008B474B" w14:textId="77777777" w:rsidR="00C012DF" w:rsidRPr="00C506B2" w:rsidRDefault="00C012DF" w:rsidP="00FA62FC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6517B5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Indicare se il progetto presenta prevalenza di azioni indirizzate all’informazione e promozione riguardo a regimi di qualità caratterizzati da sostenibilità ambientale (ad es. azioni specifiche di informazione/promozione su produzione biologica, integrata, …)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Pr="006517B5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Per prevalenza s’intende il 51% dell’importo delle azioni in domanda di contributo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012DF" w:rsidRPr="00C506B2" w14:paraId="1745C97D" w14:textId="77777777" w:rsidTr="00C012DF">
        <w:trPr>
          <w:trHeight w:val="104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6BE" w14:textId="77777777" w:rsidR="00C012DF" w:rsidRPr="00C506B2" w:rsidRDefault="00C012DF" w:rsidP="00FA62F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7818D3B6" w14:textId="77777777" w:rsidR="00C012DF" w:rsidRDefault="00C012DF" w:rsidP="00CA676A">
      <w:pPr>
        <w:suppressAutoHyphens w:val="0"/>
        <w:spacing w:before="120"/>
        <w:rPr>
          <w:b/>
          <w:bCs/>
        </w:rPr>
      </w:pPr>
    </w:p>
    <w:p w14:paraId="0ABE40C9" w14:textId="77777777" w:rsidR="00C012DF" w:rsidRDefault="00C012DF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676A" w14:paraId="246D7BB1" w14:textId="77777777" w:rsidTr="002C5E68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5F34809D" w14:textId="378026F5" w:rsidR="00CA676A" w:rsidRDefault="00CA676A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</w:pP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COLLEGAMENT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O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I 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PROGETTI DI FILIERA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DEL GAL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LAGHI E MONTI</w:t>
            </w:r>
          </w:p>
          <w:p w14:paraId="6FEAF95E" w14:textId="309E8E62" w:rsidR="00CA676A" w:rsidRPr="00C506B2" w:rsidRDefault="00C506B2" w:rsidP="00C506B2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506B2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Indicare se il beneficiario e/o le aziende facenti parte dell’aggregazione beneficiaria partecipano a progetti di filiera approvati con il bando 01/2017 del GAL LAGHI E MONTI</w:t>
            </w:r>
          </w:p>
        </w:tc>
      </w:tr>
      <w:tr w:rsidR="00CA676A" w14:paraId="0267B522" w14:textId="77777777" w:rsidTr="00C012DF">
        <w:trPr>
          <w:trHeight w:val="16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88D" w14:textId="77777777" w:rsidR="00CA676A" w:rsidRPr="00C506B2" w:rsidRDefault="00CA676A" w:rsidP="00191326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43F4A4EF" w14:textId="77777777" w:rsidR="00C506B2" w:rsidRPr="00FC30C7" w:rsidRDefault="00C506B2" w:rsidP="00C506B2">
      <w:pPr>
        <w:suppressAutoHyphens w:val="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C506B2" w14:paraId="0710EA44" w14:textId="77777777" w:rsidTr="002C5E68">
        <w:tc>
          <w:tcPr>
            <w:tcW w:w="9923" w:type="dxa"/>
            <w:gridSpan w:val="2"/>
            <w:shd w:val="clear" w:color="auto" w:fill="00B050"/>
          </w:tcPr>
          <w:p w14:paraId="0FD1EA97" w14:textId="5445EBDA" w:rsidR="00C506B2" w:rsidRPr="00C506B2" w:rsidRDefault="002C5E68" w:rsidP="00191326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lastRenderedPageBreak/>
              <w:t xml:space="preserve">NUMERO DI PRODUTTORI </w:t>
            </w:r>
            <w:r w:rsidR="00C506B2"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ADERENTI AL PROPONENTE</w:t>
            </w:r>
          </w:p>
          <w:p w14:paraId="1B683048" w14:textId="10EAAD55" w:rsidR="00C506B2" w:rsidRPr="00C506B2" w:rsidRDefault="00C506B2" w:rsidP="00C506B2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C506B2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Numero di produttori visualizzabili sul fascicolo aziendale dell’Anagrafe agricola nella sezione elenco associati sia del beneficiario, sia dei soci facenti parte del beneficiario</w:t>
            </w:r>
          </w:p>
        </w:tc>
      </w:tr>
      <w:tr w:rsidR="00C506B2" w14:paraId="134456A5" w14:textId="77777777" w:rsidTr="002C5E68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EF7D758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50D1DFD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76588001" w14:textId="77777777" w:rsidTr="0019132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26D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2B00910" w14:textId="3A188D66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5</w:t>
            </w:r>
          </w:p>
        </w:tc>
      </w:tr>
      <w:tr w:rsidR="00C506B2" w14:paraId="2AB3DE4B" w14:textId="77777777" w:rsidTr="00C506B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3945C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21CF59C7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55FC22FA" w14:textId="77777777" w:rsidTr="00C506B2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329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6773368" w14:textId="7ADB0ACF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10</w:t>
            </w:r>
          </w:p>
        </w:tc>
      </w:tr>
      <w:tr w:rsidR="00C506B2" w14:paraId="3D3E21BD" w14:textId="77777777" w:rsidTr="00C506B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AD6B7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413C315A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58833128" w14:textId="77777777" w:rsidTr="00C506B2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7068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EE73FB1" w14:textId="5AE8D8D8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15</w:t>
            </w:r>
          </w:p>
        </w:tc>
      </w:tr>
    </w:tbl>
    <w:p w14:paraId="0BF277CF" w14:textId="19578D03" w:rsidR="00CA676A" w:rsidRDefault="00CA676A" w:rsidP="0019659A">
      <w:pPr>
        <w:suppressAutoHyphens w:val="0"/>
        <w:spacing w:after="240"/>
        <w:rPr>
          <w:b/>
          <w:bCs/>
        </w:rPr>
      </w:pPr>
    </w:p>
    <w:tbl>
      <w:tblPr>
        <w:tblW w:w="9934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  <w:gridCol w:w="11"/>
      </w:tblGrid>
      <w:tr w:rsidR="002C5E68" w14:paraId="5F60521D" w14:textId="77777777" w:rsidTr="002C5E68">
        <w:tc>
          <w:tcPr>
            <w:tcW w:w="9934" w:type="dxa"/>
            <w:gridSpan w:val="3"/>
            <w:shd w:val="clear" w:color="auto" w:fill="00B050"/>
          </w:tcPr>
          <w:p w14:paraId="21F90618" w14:textId="671DD634" w:rsidR="002C5E68" w:rsidRPr="00C506B2" w:rsidRDefault="002C5E68" w:rsidP="00022DE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PRODUTTORI </w:t>
            </w:r>
            <w:r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ADERENTI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ATTIVAMENTE </w:t>
            </w:r>
            <w:r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AL PRO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GETTO</w:t>
            </w:r>
          </w:p>
          <w:p w14:paraId="696B95D7" w14:textId="69F015C8" w:rsidR="002C5E68" w:rsidRPr="00C506B2" w:rsidRDefault="002C5E68" w:rsidP="00022DEC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2C5E68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ndicare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il numero e</w:t>
            </w:r>
            <w:r w:rsidRPr="002C5E68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 le singole aziende aderenti al soggetto beneficiario che parteciperanno direttamente alle azioni promozionali</w:t>
            </w:r>
          </w:p>
        </w:tc>
      </w:tr>
      <w:tr w:rsidR="002C5E68" w14:paraId="0C539EAE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D3B09CA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CF34966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770EE248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3DC4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77D9020" w14:textId="1E1E20CB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3</w:t>
            </w:r>
          </w:p>
        </w:tc>
      </w:tr>
      <w:tr w:rsidR="002C5E68" w14:paraId="72078AC1" w14:textId="77777777" w:rsidTr="002C5E68">
        <w:trPr>
          <w:gridAfter w:val="1"/>
          <w:wAfter w:w="11" w:type="dxa"/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BC903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0C2B3E73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471117E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B2C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0B0509B" w14:textId="028D4351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5</w:t>
            </w:r>
          </w:p>
        </w:tc>
      </w:tr>
      <w:tr w:rsidR="002C5E68" w14:paraId="177B8F72" w14:textId="77777777" w:rsidTr="002C5E68">
        <w:trPr>
          <w:gridAfter w:val="1"/>
          <w:wAfter w:w="11" w:type="dxa"/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00C8E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497E9088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41FEB743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A50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A0A8E37" w14:textId="6C709C0C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8</w:t>
            </w:r>
          </w:p>
        </w:tc>
      </w:tr>
      <w:tr w:rsidR="002C5E68" w14:paraId="544E8C14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3A6DE8E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3B4A5EE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48E88CEC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C6FEBBE" w14:textId="1DA7955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B3CDBC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76E24A8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21041E7C" w14:textId="41194435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124B5F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4DD20F34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318DD8E7" w14:textId="015A8D0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C6E1D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1DC47577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E989F72" w14:textId="09E13557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29C70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65F32B73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5C005F9" w14:textId="1FC7FE62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B21C43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5DEED989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66FC864E" w14:textId="5676C84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B9409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18FF2F28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23BC1561" w14:textId="4CC210D5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CFE29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33260930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3AF7507" w14:textId="4C0C95E4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294416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6A3B0F6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1544ECE" w14:textId="19DF35DB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5FDA01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00D1559A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1E4F86D1" w14:textId="3091C74F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F3BE1D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25395CF0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D23B410" w14:textId="79A536D3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BF76B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</w:tbl>
    <w:p w14:paraId="5F5A4BBD" w14:textId="0E015D20" w:rsidR="00C506B2" w:rsidRDefault="00C506B2" w:rsidP="00665179"/>
    <w:p w14:paraId="655E5450" w14:textId="77777777" w:rsidR="006517B5" w:rsidRDefault="006517B5" w:rsidP="00665179"/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C5E68" w14:paraId="28AA8D1B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4EF1ADEF" w14:textId="1B5C3682" w:rsidR="002C5E68" w:rsidRPr="002C5E68" w:rsidRDefault="002C5E68" w:rsidP="002C5E68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2C5E68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DESCRIZIONE GENERALE DEL PROGETTO</w:t>
            </w:r>
            <w:r w:rsid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DI INFORMAZIONE E PROMOZIONE</w:t>
            </w:r>
          </w:p>
        </w:tc>
      </w:tr>
      <w:tr w:rsidR="002C5E68" w14:paraId="7B688D92" w14:textId="77777777" w:rsidTr="005C594B">
        <w:trPr>
          <w:trHeight w:val="4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223" w14:textId="77777777" w:rsidR="002C5E68" w:rsidRPr="00C506B2" w:rsidRDefault="002C5E68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630ABADF" w14:textId="77777777" w:rsidR="002C5E68" w:rsidRDefault="002C5E68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7C5C0F7F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0BE8C862" w14:textId="30D929AF" w:rsidR="008B0D05" w:rsidRPr="002C5E68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lastRenderedPageBreak/>
              <w:t>FINALITÀ E OBIETTIVI DEL PROGETTO DI INFORMAZIONE E PROMOZIONE</w:t>
            </w:r>
          </w:p>
        </w:tc>
      </w:tr>
      <w:tr w:rsidR="008B0D05" w:rsidRPr="00C506B2" w14:paraId="006D6B35" w14:textId="77777777" w:rsidTr="00BB3F34">
        <w:trPr>
          <w:trHeight w:val="18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684E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69CD815D" w14:textId="77777777" w:rsidR="008B0D05" w:rsidRDefault="008B0D05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32E23E05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6AF778CD" w14:textId="3E2798BA" w:rsidR="008B0D05" w:rsidRPr="002C5E68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DESCRIZIONE DELLA SITUAZIONE DI MERCATO E DELLE CARATTERISTICHE DELLA DOMANDA DEI PRODOTTI CONSIDERATI E DELLA NECESSITÀ DI EFFETTUARE AZIONI PROMOZIONALI</w:t>
            </w:r>
          </w:p>
        </w:tc>
      </w:tr>
      <w:tr w:rsidR="008B0D05" w:rsidRPr="00C506B2" w14:paraId="2EB15EAC" w14:textId="77777777" w:rsidTr="00BB3F34">
        <w:trPr>
          <w:trHeight w:val="1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0EDF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17EC9AB3" w14:textId="77777777" w:rsidR="008B0D05" w:rsidRDefault="008B0D05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7245AF9C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79C5EB69" w14:textId="7DE8FA0C" w:rsidR="008B0D05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DESCRIZIONE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DETTAGLIATA 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DELLA STRATEGIA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E DELLE AZIONI 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ATTRAVERSO 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E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QUAL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I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SI RAGGIUNGERANNO GLI OBIETTIVI DEL PROGETTO</w:t>
            </w:r>
          </w:p>
          <w:p w14:paraId="6DE12B44" w14:textId="15C2B1F0" w:rsidR="005E0DB4" w:rsidRPr="002C5E68" w:rsidRDefault="005E0DB4" w:rsidP="005E0DB4">
            <w:pPr>
              <w:keepNext/>
              <w:keepLines/>
              <w:widowControl w:val="0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5E0DB4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Fare specifico riferimento alle tipologie di interventi e di spese ammissibili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 come indicati ai paragrafi 1.8.1 e 1.8.2 del </w:t>
            </w:r>
            <w:r w:rsidR="00AE1F0C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ando</w:t>
            </w:r>
          </w:p>
        </w:tc>
      </w:tr>
      <w:tr w:rsidR="008B0D05" w:rsidRPr="00C506B2" w14:paraId="16AECB3B" w14:textId="77777777" w:rsidTr="00BB3F34">
        <w:trPr>
          <w:trHeight w:val="17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E0B1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FE769FF" w14:textId="0D4CA5B2" w:rsidR="00A0754F" w:rsidRDefault="00A0754F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41861" w:rsidRPr="002C5E68" w14:paraId="3CCD80DA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1DED89D5" w14:textId="71BB3993" w:rsidR="00241861" w:rsidRPr="00241861" w:rsidRDefault="00241861" w:rsidP="00241861">
            <w:pPr>
              <w:suppressAutoHyphens w:val="0"/>
              <w:jc w:val="center"/>
              <w:rPr>
                <w:rFonts w:ascii="Calibri" w:hAnsi="Calibri" w:cstheme="minorHAnsi"/>
                <w:b/>
                <w:iCs/>
                <w:color w:val="404040" w:themeColor="text1" w:themeTint="BF"/>
                <w:sz w:val="24"/>
              </w:rPr>
            </w:pPr>
            <w:r w:rsidRPr="00241861">
              <w:rPr>
                <w:rFonts w:ascii="Calibri" w:hAnsi="Calibri" w:cstheme="minorHAnsi"/>
                <w:b/>
                <w:iCs/>
                <w:color w:val="FFFFFF" w:themeColor="background1"/>
                <w:sz w:val="24"/>
              </w:rPr>
              <w:t>IMPATTO / RISULTATI ATTESI DEL PROGETTO PROMOZIONALE</w:t>
            </w:r>
          </w:p>
        </w:tc>
      </w:tr>
      <w:tr w:rsidR="00241861" w:rsidRPr="00C506B2" w14:paraId="31A7B683" w14:textId="77777777" w:rsidTr="00BB3F34">
        <w:trPr>
          <w:trHeight w:val="19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82F" w14:textId="77777777" w:rsidR="00241861" w:rsidRPr="00C506B2" w:rsidRDefault="00241861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07D57E2" w14:textId="27155B80" w:rsidR="00C07512" w:rsidRDefault="00C07512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p w14:paraId="79640EB8" w14:textId="032E20F7" w:rsidR="00241861" w:rsidRPr="00241861" w:rsidRDefault="00241861" w:rsidP="00241861">
      <w:pPr>
        <w:keepNext/>
        <w:keepLines/>
        <w:shd w:val="clear" w:color="auto" w:fill="00B050"/>
        <w:suppressAutoHyphens w:val="0"/>
        <w:jc w:val="center"/>
        <w:rPr>
          <w:rFonts w:ascii="Calibri" w:hAnsi="Calibri" w:cstheme="minorHAnsi"/>
          <w:b/>
          <w:iCs/>
          <w:color w:val="FFFFFF" w:themeColor="background1"/>
          <w:sz w:val="24"/>
        </w:rPr>
      </w:pPr>
      <w:r w:rsidRPr="00241861">
        <w:rPr>
          <w:rFonts w:ascii="Calibri" w:hAnsi="Calibri" w:cstheme="minorHAnsi"/>
          <w:b/>
          <w:iCs/>
          <w:color w:val="FFFFFF" w:themeColor="background1"/>
          <w:sz w:val="24"/>
        </w:rPr>
        <w:lastRenderedPageBreak/>
        <w:t>CRONOPROGRAMMA DELLA REALIZZAZIONE DEL PROGETTO DI INFORMAZIONE E PROMOZIONE</w:t>
      </w:r>
    </w:p>
    <w:p w14:paraId="1BB34A52" w14:textId="77777777" w:rsidR="00241861" w:rsidRPr="007C60A4" w:rsidRDefault="00241861" w:rsidP="007C60A4">
      <w:pPr>
        <w:keepNext/>
        <w:keepLines/>
        <w:shd w:val="clear" w:color="auto" w:fill="FFFFFF" w:themeFill="background1"/>
        <w:suppressAutoHyphens w:val="0"/>
        <w:jc w:val="center"/>
        <w:rPr>
          <w:rFonts w:ascii="Calibri" w:hAnsi="Calibri" w:cstheme="minorHAnsi"/>
          <w:bCs/>
          <w:iCs/>
          <w:color w:val="FFFFFF" w:themeColor="background1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45"/>
        <w:gridCol w:w="3090"/>
        <w:gridCol w:w="1459"/>
        <w:gridCol w:w="4782"/>
      </w:tblGrid>
      <w:tr w:rsidR="00AE1F0C" w14:paraId="33DA8AC5" w14:textId="77777777" w:rsidTr="00AE1F0C">
        <w:tc>
          <w:tcPr>
            <w:tcW w:w="421" w:type="dxa"/>
            <w:shd w:val="clear" w:color="auto" w:fill="00B050"/>
          </w:tcPr>
          <w:p w14:paraId="1E64060A" w14:textId="3C183B4F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N°</w:t>
            </w:r>
          </w:p>
        </w:tc>
        <w:tc>
          <w:tcPr>
            <w:tcW w:w="3118" w:type="dxa"/>
            <w:shd w:val="clear" w:color="auto" w:fill="00B050"/>
          </w:tcPr>
          <w:p w14:paraId="7E48781C" w14:textId="1870DD50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Azione</w:t>
            </w:r>
          </w:p>
        </w:tc>
        <w:tc>
          <w:tcPr>
            <w:tcW w:w="1418" w:type="dxa"/>
            <w:shd w:val="clear" w:color="auto" w:fill="00B050"/>
          </w:tcPr>
          <w:p w14:paraId="3D34B924" w14:textId="07BD938D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Data/periodo</w:t>
            </w:r>
          </w:p>
        </w:tc>
        <w:tc>
          <w:tcPr>
            <w:tcW w:w="4819" w:type="dxa"/>
            <w:shd w:val="clear" w:color="auto" w:fill="00B050"/>
          </w:tcPr>
          <w:p w14:paraId="2AAF745E" w14:textId="0DDA1FEC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Tipologia di spesa/intervento</w:t>
            </w:r>
          </w:p>
        </w:tc>
      </w:tr>
      <w:tr w:rsidR="00AE1F0C" w14:paraId="536CEAEE" w14:textId="77777777" w:rsidTr="00AE1F0C">
        <w:tc>
          <w:tcPr>
            <w:tcW w:w="421" w:type="dxa"/>
          </w:tcPr>
          <w:p w14:paraId="620A6B00" w14:textId="53C93ED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4B7CB1F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F8423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115602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E600314" w14:textId="77777777" w:rsidTr="00AE1F0C">
        <w:tc>
          <w:tcPr>
            <w:tcW w:w="421" w:type="dxa"/>
          </w:tcPr>
          <w:p w14:paraId="147D8148" w14:textId="6A7BF2BA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2DD57250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8F21A7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0B058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561BCEE" w14:textId="77777777" w:rsidTr="00AE1F0C">
        <w:tc>
          <w:tcPr>
            <w:tcW w:w="421" w:type="dxa"/>
          </w:tcPr>
          <w:p w14:paraId="6462E5C4" w14:textId="301BADC0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4115765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9647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93FC494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7D3B9268" w14:textId="77777777" w:rsidTr="00AE1F0C">
        <w:tc>
          <w:tcPr>
            <w:tcW w:w="421" w:type="dxa"/>
          </w:tcPr>
          <w:p w14:paraId="3199C3F0" w14:textId="30E572F8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72FEA0FB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72B25F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31C3A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0A248637" w14:textId="77777777" w:rsidTr="00AE1F0C">
        <w:tc>
          <w:tcPr>
            <w:tcW w:w="421" w:type="dxa"/>
          </w:tcPr>
          <w:p w14:paraId="716CA035" w14:textId="6D787439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6F4AF7FA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18333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71DFDB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3F6990B0" w14:textId="77777777" w:rsidTr="00AE1F0C">
        <w:tc>
          <w:tcPr>
            <w:tcW w:w="421" w:type="dxa"/>
          </w:tcPr>
          <w:p w14:paraId="363DB0B1" w14:textId="410FB0A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77B03F6D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7E4397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9F3CF9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691BFA0" w14:textId="77777777" w:rsidTr="00AE1F0C">
        <w:tc>
          <w:tcPr>
            <w:tcW w:w="421" w:type="dxa"/>
          </w:tcPr>
          <w:p w14:paraId="4FE07D6A" w14:textId="11F80F7F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72381E4D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EF652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08B30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0DA8BA7" w14:textId="77777777" w:rsidTr="00AE1F0C">
        <w:tc>
          <w:tcPr>
            <w:tcW w:w="421" w:type="dxa"/>
          </w:tcPr>
          <w:p w14:paraId="5D75A041" w14:textId="2968432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0491C744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96338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84381E3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A671E77" w14:textId="77777777" w:rsidTr="00AE1F0C">
        <w:tc>
          <w:tcPr>
            <w:tcW w:w="421" w:type="dxa"/>
          </w:tcPr>
          <w:p w14:paraId="16A7B57C" w14:textId="1FE44526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3AEA0AB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AA294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FE935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64D7C687" w14:textId="77777777" w:rsidTr="00AE1F0C">
        <w:tc>
          <w:tcPr>
            <w:tcW w:w="421" w:type="dxa"/>
          </w:tcPr>
          <w:p w14:paraId="02A82E78" w14:textId="37CFDB40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14:paraId="090B611A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98DC12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73F5CCC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5C1B6BD" w14:textId="77777777" w:rsidTr="00AE1F0C">
        <w:tc>
          <w:tcPr>
            <w:tcW w:w="421" w:type="dxa"/>
          </w:tcPr>
          <w:p w14:paraId="785FFCE7" w14:textId="6E25562F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…</w:t>
            </w:r>
          </w:p>
        </w:tc>
        <w:tc>
          <w:tcPr>
            <w:tcW w:w="3118" w:type="dxa"/>
          </w:tcPr>
          <w:p w14:paraId="15762C8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6B4DE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DA59E9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2422812" w14:textId="77777777" w:rsidR="00C07512" w:rsidRPr="00A0754F" w:rsidRDefault="00C07512" w:rsidP="00241861">
      <w:pPr>
        <w:keepNext/>
        <w:keepLines/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sectPr w:rsidR="00C07512" w:rsidRPr="00A0754F" w:rsidSect="00117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A49" w14:textId="77777777" w:rsidR="000351D4" w:rsidRDefault="000351D4" w:rsidP="000B70AE">
      <w:r>
        <w:separator/>
      </w:r>
    </w:p>
  </w:endnote>
  <w:endnote w:type="continuationSeparator" w:id="0">
    <w:p w14:paraId="70DFACDB" w14:textId="77777777" w:rsidR="000351D4" w:rsidRDefault="000351D4" w:rsidP="000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EAC6" w14:textId="77777777" w:rsidR="00AC1EB1" w:rsidRDefault="00AC1EB1">
    <w:pPr>
      <w:pStyle w:val="Pidipagina"/>
    </w:pPr>
  </w:p>
  <w:p w14:paraId="015F8B5E" w14:textId="77777777" w:rsidR="0036222D" w:rsidRDefault="00362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214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B2A8C8" w14:textId="597DC566" w:rsidR="00C4462A" w:rsidRPr="00C4462A" w:rsidRDefault="00C4462A">
        <w:pPr>
          <w:pStyle w:val="Pidipagina"/>
          <w:jc w:val="right"/>
          <w:rPr>
            <w:rFonts w:asciiTheme="minorHAnsi" w:hAnsiTheme="minorHAnsi" w:cstheme="minorHAnsi"/>
          </w:rPr>
        </w:pPr>
        <w:r w:rsidRPr="00C4462A">
          <w:rPr>
            <w:rFonts w:asciiTheme="minorHAnsi" w:hAnsiTheme="minorHAnsi" w:cstheme="minorHAnsi"/>
          </w:rPr>
          <w:fldChar w:fldCharType="begin"/>
        </w:r>
        <w:r w:rsidRPr="00C4462A">
          <w:rPr>
            <w:rFonts w:asciiTheme="minorHAnsi" w:hAnsiTheme="minorHAnsi" w:cstheme="minorHAnsi"/>
          </w:rPr>
          <w:instrText>PAGE   \* MERGEFORMAT</w:instrText>
        </w:r>
        <w:r w:rsidRPr="00C4462A">
          <w:rPr>
            <w:rFonts w:asciiTheme="minorHAnsi" w:hAnsiTheme="minorHAnsi" w:cstheme="minorHAnsi"/>
          </w:rPr>
          <w:fldChar w:fldCharType="separate"/>
        </w:r>
        <w:r w:rsidRPr="00C4462A">
          <w:rPr>
            <w:rFonts w:asciiTheme="minorHAnsi" w:hAnsiTheme="minorHAnsi" w:cstheme="minorHAnsi"/>
          </w:rPr>
          <w:t>2</w:t>
        </w:r>
        <w:r w:rsidRPr="00C4462A">
          <w:rPr>
            <w:rFonts w:asciiTheme="minorHAnsi" w:hAnsiTheme="minorHAnsi" w:cstheme="minorHAnsi"/>
          </w:rPr>
          <w:fldChar w:fldCharType="end"/>
        </w:r>
      </w:p>
    </w:sdtContent>
  </w:sdt>
  <w:p w14:paraId="6A3184DD" w14:textId="77777777" w:rsidR="00C4462A" w:rsidRPr="00C4462A" w:rsidRDefault="00C4462A">
    <w:pPr>
      <w:pStyle w:val="Pidipagina"/>
      <w:rPr>
        <w:rFonts w:asciiTheme="minorHAnsi" w:hAnsiTheme="minorHAnsi" w:cstheme="minorHAnsi"/>
      </w:rPr>
    </w:pPr>
  </w:p>
  <w:p w14:paraId="06E53A43" w14:textId="77777777" w:rsidR="0036222D" w:rsidRDefault="00362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6037" w14:textId="77777777" w:rsidR="00AC1EB1" w:rsidRDefault="00AC1E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18D0" w14:textId="77777777" w:rsidR="000351D4" w:rsidRDefault="000351D4" w:rsidP="000B70AE">
      <w:r>
        <w:separator/>
      </w:r>
    </w:p>
  </w:footnote>
  <w:footnote w:type="continuationSeparator" w:id="0">
    <w:p w14:paraId="73721F05" w14:textId="77777777" w:rsidR="000351D4" w:rsidRDefault="000351D4" w:rsidP="000B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9C4" w14:textId="77777777" w:rsidR="00AC1EB1" w:rsidRDefault="00AC1EB1">
    <w:pPr>
      <w:pStyle w:val="Intestazione"/>
    </w:pPr>
  </w:p>
  <w:p w14:paraId="5160A529" w14:textId="77777777" w:rsidR="0036222D" w:rsidRDefault="00362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133C" w14:textId="6957386F" w:rsidR="000B70AE" w:rsidRPr="000B70AE" w:rsidRDefault="000B70AE" w:rsidP="000B70AE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Gal Laghi e Monti del Verbano Cusio Ossola - Bando </w:t>
    </w:r>
    <w:r w:rsidR="00AC1EB1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/202</w:t>
    </w:r>
    <w:r w:rsidR="00AC1EB1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ab/>
      <w:t xml:space="preserve"> - </w:t>
    </w:r>
    <w:r w:rsidR="00197807">
      <w:rPr>
        <w:rFonts w:asciiTheme="minorHAnsi" w:hAnsiTheme="minorHAnsi" w:cstheme="minorHAnsi"/>
        <w:sz w:val="16"/>
        <w:szCs w:val="16"/>
      </w:rPr>
      <w:t xml:space="preserve">Allegato 1 - </w:t>
    </w:r>
    <w:r w:rsidR="00225705">
      <w:rPr>
        <w:rFonts w:asciiTheme="minorHAnsi" w:hAnsiTheme="minorHAnsi" w:cstheme="minorHAnsi"/>
        <w:sz w:val="16"/>
        <w:szCs w:val="16"/>
      </w:rPr>
      <w:t>R</w:t>
    </w:r>
    <w:r>
      <w:rPr>
        <w:rFonts w:asciiTheme="minorHAnsi" w:hAnsiTheme="minorHAnsi" w:cstheme="minorHAnsi"/>
        <w:sz w:val="16"/>
        <w:szCs w:val="16"/>
      </w:rPr>
      <w:t>elazione di progetto</w:t>
    </w:r>
  </w:p>
  <w:p w14:paraId="2BA7D69C" w14:textId="77777777" w:rsidR="0036222D" w:rsidRDefault="003622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3BCB" w14:textId="77777777" w:rsidR="00AC1EB1" w:rsidRDefault="00AC1E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50F8C0B0"/>
    <w:name w:val="WW8Num3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i w:val="0"/>
        <w:iCs w:val="0"/>
        <w:color w:val="00B05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6F482D"/>
    <w:multiLevelType w:val="hybridMultilevel"/>
    <w:tmpl w:val="35521440"/>
    <w:lvl w:ilvl="0" w:tplc="6276A8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796C"/>
    <w:multiLevelType w:val="hybridMultilevel"/>
    <w:tmpl w:val="DE144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DB4"/>
    <w:multiLevelType w:val="hybridMultilevel"/>
    <w:tmpl w:val="89F898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50600"/>
    <w:multiLevelType w:val="hybridMultilevel"/>
    <w:tmpl w:val="DF382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625D"/>
    <w:multiLevelType w:val="hybridMultilevel"/>
    <w:tmpl w:val="09D8DC8E"/>
    <w:lvl w:ilvl="0" w:tplc="C25E2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85DC1"/>
    <w:multiLevelType w:val="hybridMultilevel"/>
    <w:tmpl w:val="31969DD8"/>
    <w:lvl w:ilvl="0" w:tplc="6C7EB75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i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FF2021"/>
    <w:multiLevelType w:val="hybridMultilevel"/>
    <w:tmpl w:val="79EA9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F"/>
    <w:rsid w:val="000351D4"/>
    <w:rsid w:val="00042B37"/>
    <w:rsid w:val="00045C78"/>
    <w:rsid w:val="0006682E"/>
    <w:rsid w:val="0006771D"/>
    <w:rsid w:val="000677BE"/>
    <w:rsid w:val="00077134"/>
    <w:rsid w:val="00091E07"/>
    <w:rsid w:val="000B70AE"/>
    <w:rsid w:val="000D686F"/>
    <w:rsid w:val="000E69E7"/>
    <w:rsid w:val="001160AF"/>
    <w:rsid w:val="0011716B"/>
    <w:rsid w:val="00122E6A"/>
    <w:rsid w:val="00125923"/>
    <w:rsid w:val="001346F3"/>
    <w:rsid w:val="00135AE4"/>
    <w:rsid w:val="00140F7C"/>
    <w:rsid w:val="0015222B"/>
    <w:rsid w:val="0019659A"/>
    <w:rsid w:val="00197807"/>
    <w:rsid w:val="001B28F4"/>
    <w:rsid w:val="0022060F"/>
    <w:rsid w:val="00225705"/>
    <w:rsid w:val="002341F1"/>
    <w:rsid w:val="00241861"/>
    <w:rsid w:val="0029489E"/>
    <w:rsid w:val="002C5E68"/>
    <w:rsid w:val="002E7194"/>
    <w:rsid w:val="002F26D9"/>
    <w:rsid w:val="00306B9C"/>
    <w:rsid w:val="00307FBF"/>
    <w:rsid w:val="00311625"/>
    <w:rsid w:val="00335509"/>
    <w:rsid w:val="0033653D"/>
    <w:rsid w:val="00361183"/>
    <w:rsid w:val="0036222D"/>
    <w:rsid w:val="00362871"/>
    <w:rsid w:val="00396D90"/>
    <w:rsid w:val="003A2504"/>
    <w:rsid w:val="003C2C55"/>
    <w:rsid w:val="003C4BDF"/>
    <w:rsid w:val="003D3C21"/>
    <w:rsid w:val="003D479C"/>
    <w:rsid w:val="003E04F1"/>
    <w:rsid w:val="003E21BC"/>
    <w:rsid w:val="00400798"/>
    <w:rsid w:val="0043404C"/>
    <w:rsid w:val="00440030"/>
    <w:rsid w:val="00440BAB"/>
    <w:rsid w:val="004457AC"/>
    <w:rsid w:val="0047051A"/>
    <w:rsid w:val="004941AD"/>
    <w:rsid w:val="00497804"/>
    <w:rsid w:val="004A1D59"/>
    <w:rsid w:val="004A618B"/>
    <w:rsid w:val="004E5A47"/>
    <w:rsid w:val="004F26F1"/>
    <w:rsid w:val="004F2966"/>
    <w:rsid w:val="00520834"/>
    <w:rsid w:val="00525C14"/>
    <w:rsid w:val="005708B9"/>
    <w:rsid w:val="005813E0"/>
    <w:rsid w:val="005A4F95"/>
    <w:rsid w:val="005C594B"/>
    <w:rsid w:val="005D6793"/>
    <w:rsid w:val="005E0DB4"/>
    <w:rsid w:val="00605B07"/>
    <w:rsid w:val="006104F3"/>
    <w:rsid w:val="00623602"/>
    <w:rsid w:val="00632388"/>
    <w:rsid w:val="006517B5"/>
    <w:rsid w:val="00665179"/>
    <w:rsid w:val="00677634"/>
    <w:rsid w:val="00695096"/>
    <w:rsid w:val="006D6CB4"/>
    <w:rsid w:val="006E37FD"/>
    <w:rsid w:val="006F2585"/>
    <w:rsid w:val="006F68E8"/>
    <w:rsid w:val="007008D4"/>
    <w:rsid w:val="007617DB"/>
    <w:rsid w:val="00773653"/>
    <w:rsid w:val="00790683"/>
    <w:rsid w:val="00793DE5"/>
    <w:rsid w:val="007A321D"/>
    <w:rsid w:val="007B1320"/>
    <w:rsid w:val="007B4C0F"/>
    <w:rsid w:val="007B680B"/>
    <w:rsid w:val="007C60A4"/>
    <w:rsid w:val="007E5867"/>
    <w:rsid w:val="007F43D5"/>
    <w:rsid w:val="008015D1"/>
    <w:rsid w:val="00821D54"/>
    <w:rsid w:val="008574DA"/>
    <w:rsid w:val="00862E65"/>
    <w:rsid w:val="00870F11"/>
    <w:rsid w:val="00884E47"/>
    <w:rsid w:val="008B0D05"/>
    <w:rsid w:val="008D5594"/>
    <w:rsid w:val="008E0866"/>
    <w:rsid w:val="0091673A"/>
    <w:rsid w:val="00931521"/>
    <w:rsid w:val="00950FAE"/>
    <w:rsid w:val="00983E83"/>
    <w:rsid w:val="009B7553"/>
    <w:rsid w:val="009C76EA"/>
    <w:rsid w:val="009E4361"/>
    <w:rsid w:val="009F3AED"/>
    <w:rsid w:val="00A0754F"/>
    <w:rsid w:val="00A1065E"/>
    <w:rsid w:val="00A17F12"/>
    <w:rsid w:val="00A34F3D"/>
    <w:rsid w:val="00A42935"/>
    <w:rsid w:val="00A62544"/>
    <w:rsid w:val="00A924D4"/>
    <w:rsid w:val="00AA6DCD"/>
    <w:rsid w:val="00AC1097"/>
    <w:rsid w:val="00AC1EB1"/>
    <w:rsid w:val="00AE1F0C"/>
    <w:rsid w:val="00AE5AEB"/>
    <w:rsid w:val="00AF147B"/>
    <w:rsid w:val="00AF743E"/>
    <w:rsid w:val="00AF7C84"/>
    <w:rsid w:val="00B00E8F"/>
    <w:rsid w:val="00B32A92"/>
    <w:rsid w:val="00B3648D"/>
    <w:rsid w:val="00B44315"/>
    <w:rsid w:val="00B521C4"/>
    <w:rsid w:val="00B6037B"/>
    <w:rsid w:val="00B77D61"/>
    <w:rsid w:val="00B84A16"/>
    <w:rsid w:val="00B84EF6"/>
    <w:rsid w:val="00BA0C47"/>
    <w:rsid w:val="00BB3F34"/>
    <w:rsid w:val="00BC4C9E"/>
    <w:rsid w:val="00BC71CA"/>
    <w:rsid w:val="00BF6B98"/>
    <w:rsid w:val="00C012DF"/>
    <w:rsid w:val="00C05C20"/>
    <w:rsid w:val="00C07512"/>
    <w:rsid w:val="00C07FB7"/>
    <w:rsid w:val="00C17740"/>
    <w:rsid w:val="00C17768"/>
    <w:rsid w:val="00C2720A"/>
    <w:rsid w:val="00C32646"/>
    <w:rsid w:val="00C331F6"/>
    <w:rsid w:val="00C34A10"/>
    <w:rsid w:val="00C35E37"/>
    <w:rsid w:val="00C4462A"/>
    <w:rsid w:val="00C506B2"/>
    <w:rsid w:val="00C8371D"/>
    <w:rsid w:val="00C877D1"/>
    <w:rsid w:val="00C93240"/>
    <w:rsid w:val="00C93D7E"/>
    <w:rsid w:val="00C94C1E"/>
    <w:rsid w:val="00C94C77"/>
    <w:rsid w:val="00C95707"/>
    <w:rsid w:val="00C97790"/>
    <w:rsid w:val="00CA4F36"/>
    <w:rsid w:val="00CA676A"/>
    <w:rsid w:val="00CB063A"/>
    <w:rsid w:val="00CB4186"/>
    <w:rsid w:val="00CC5976"/>
    <w:rsid w:val="00CD3EE7"/>
    <w:rsid w:val="00CD3FF8"/>
    <w:rsid w:val="00CF3166"/>
    <w:rsid w:val="00D033B5"/>
    <w:rsid w:val="00D2790E"/>
    <w:rsid w:val="00D478AB"/>
    <w:rsid w:val="00D62404"/>
    <w:rsid w:val="00D71C80"/>
    <w:rsid w:val="00D778D2"/>
    <w:rsid w:val="00D962C7"/>
    <w:rsid w:val="00DB06F8"/>
    <w:rsid w:val="00DC1203"/>
    <w:rsid w:val="00DC356A"/>
    <w:rsid w:val="00DC4B43"/>
    <w:rsid w:val="00DC6CB1"/>
    <w:rsid w:val="00DC7358"/>
    <w:rsid w:val="00DD375F"/>
    <w:rsid w:val="00DE1253"/>
    <w:rsid w:val="00DE4AE8"/>
    <w:rsid w:val="00DE4F11"/>
    <w:rsid w:val="00DF0537"/>
    <w:rsid w:val="00DF1B94"/>
    <w:rsid w:val="00DF4FDD"/>
    <w:rsid w:val="00E230DE"/>
    <w:rsid w:val="00E37C20"/>
    <w:rsid w:val="00E52CAC"/>
    <w:rsid w:val="00E82EE5"/>
    <w:rsid w:val="00EA62A0"/>
    <w:rsid w:val="00EA6935"/>
    <w:rsid w:val="00ED7A39"/>
    <w:rsid w:val="00EE1450"/>
    <w:rsid w:val="00EE66D7"/>
    <w:rsid w:val="00EF377F"/>
    <w:rsid w:val="00EF3CAE"/>
    <w:rsid w:val="00F04575"/>
    <w:rsid w:val="00F42CD2"/>
    <w:rsid w:val="00FA72C6"/>
    <w:rsid w:val="00FB38B1"/>
    <w:rsid w:val="00FB5712"/>
    <w:rsid w:val="00FB6A83"/>
    <w:rsid w:val="00FC30C7"/>
    <w:rsid w:val="00FC66CD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9E6"/>
  <w15:chartTrackingRefBased/>
  <w15:docId w15:val="{C5EA7AAC-4929-46FF-A393-9A72115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43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65179"/>
    <w:pPr>
      <w:keepNext/>
      <w:numPr>
        <w:numId w:val="1"/>
      </w:numPr>
      <w:spacing w:before="240" w:after="60"/>
      <w:jc w:val="center"/>
      <w:outlineLvl w:val="0"/>
    </w:pPr>
    <w:rPr>
      <w:rFonts w:ascii="Tahoma" w:eastAsia="Times New Roman" w:hAnsi="Tahoma"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7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375F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B7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0AE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B7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0AE"/>
    <w:rPr>
      <w:rFonts w:ascii="Times New Roman" w:eastAsia="SimSun" w:hAnsi="Times New Roman" w:cs="Times New Roman"/>
      <w:szCs w:val="24"/>
      <w:lang w:eastAsia="zh-CN"/>
    </w:rPr>
  </w:style>
  <w:style w:type="character" w:customStyle="1" w:styleId="fontstyle01">
    <w:name w:val="fontstyle01"/>
    <w:basedOn w:val="Carpredefinitoparagrafo"/>
    <w:rsid w:val="00A17F12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9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68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8E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6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6D7"/>
    <w:rPr>
      <w:rFonts w:ascii="Segoe UI" w:eastAsia="SimSu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3E04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65179"/>
    <w:rPr>
      <w:rFonts w:ascii="Tahoma" w:eastAsia="Times New Roman" w:hAnsi="Tahoma" w:cs="Arial"/>
      <w:b/>
      <w:bCs/>
      <w:kern w:val="2"/>
      <w:sz w:val="28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75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3FE2-756B-4094-A9E0-9507A62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PC-1-</cp:lastModifiedBy>
  <cp:revision>2</cp:revision>
  <cp:lastPrinted>2020-03-20T10:56:00Z</cp:lastPrinted>
  <dcterms:created xsi:type="dcterms:W3CDTF">2021-10-29T08:09:00Z</dcterms:created>
  <dcterms:modified xsi:type="dcterms:W3CDTF">2021-10-29T08:09:00Z</dcterms:modified>
</cp:coreProperties>
</file>